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8835" w14:textId="cd68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 азаматтарының жекелеген санаттарына тістерін протездеуге 2009 жылы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қаласы әкімінің 2009 жылғы 11 қарашадағы N 17 шешімі. Солтүстік Қазақстан облысы Петропавл қаласының Әділет басқармасында 2009 жылғы 18 қарашада N 13-1-163 тіркелді. Күші жойылды - Солтүстік Қазақстан облысы Петропавл қаласы әкімінің 2012 жылғы 31 мамырдағы N 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Петропавл қаласы әкімінің 2012.05.31 N 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148-ІІ Заңының 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«Ұлы Отан соғысының қатысушыларына, мүгедектері мен оларға теңестірілген тұлғаларға жеңілдіктер және әлеуметтік көмек туралы» Қазақстан Республикасының 1995 жылғы 28 сәуірдегі № 2247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«2009 жылға арналған Петропавл қаласының бюджеті туралы» 2008 жылғы 20 желтоқсандағы Петропавл қалалық мәслихаты 12 сессиясының № 2 шешіміне өзгерістер мен толықтырулар енгізу туралы» Петропавл қалалық мәслихатының 2009 жылғы 29 шілдедегі кезектен тыс 18 сессиясының № 2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«2009 жылға арналған Петропавл қаласының бюджеті туралы» Петропавл қалалық мәслихатының 2008 жылғы 20 желтоқсандағы 12 сессиясының № 2 шешіміне өзгерістермен толықтырулар енгізу туралы» Петропавл қалалық мәслихатының 2009 жылғы 22 қазандағы 20 сессиясының  № 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қала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қаласының мына санаттағы азаматтарына тістерін протездеуге әлеуметтік көмек көрсету (бұдан әрі - әлеуметтік көмек)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қатысушыларына;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кепілдіктер мен жеңілдіктер бойынша Ұлы Отан соғысының қатысушыларына теңестірілген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кепілдіктер мен жеңілдіктер бойынша Ұлы Отан соғысының мүгедектеріне теңестірілген тұлғаларға.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өтініш, жеке басын куәландыратын құжаттың көшірмесі, аталған санатқа жататынын растайтын құжаттың көшірмесі, азаматтарды тіркеу кітапшасының көшірмесі, тіс протездеудің бағасы туралы шот-фактура негізінде бөлінген бюджет қаражаты шегінде «Петропавл қаласының жұмыспен қамту және әлеуметтік бағдарламалар бөлімі» мемлекеттік мекемесімен ұсынылатыны;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көмек алуға қажетті құжаттар тексеру үшін түпнұсқасы мен көшірмесі беріледі де, содан кейін құжаттардың түпнұсқасы өтініш берушіге қайтарылып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пен пластмассадан тіс протездеу бағасының мөлшерінде жылына кемінде бір рет көрсетілетіні анықталсын;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 1-тармағында көрсетілген, қала аумағында тұрғылықты тұратын және тістерін протездеуге мұқтаж тұлғаларға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 әкімінің орынбасары Ғ.Қ. Балтабаеваға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мемлекеттік тіркеу күнінен бастап күшіне енеді және алғашқы ресми жарияланғаннан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Петропавл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 Әшімбетов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