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d2d0" w14:textId="35bd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"Аққайың ауданының шақыру учаскесіне 1992 жылы туған және одан үлкен жастағы бұрын шақыру учаскесінде тіркелмеген азаматтардың тіркеуін өткізу туралы" Аққайың ауданы әкімдігінің 2009 жылғы 6 қаңтардағы N 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2009 жылғы 27 қаңтардағы N 23 қаулысы. Солтүстік Қазақстан облысының Аққайың ауданының Әділет басқармасында 2009 жылғы 29 қаңтарда N 13-2-94 тіркелді. Қолдану мерзімінің өтуіне байланысты күшін жойды (Солтүстік Қазақстан облысы Аққайың ауданы әкімі аппаратының 2012 жылғы 20 сәуірдегі N 02.03.03-29/369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Аққайың ауданы әкімі аппаратының 2012.04.20 N 02.03.03-29/369 хаты)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«Нормативтік-құқықтық актілер туралы» Қазақстан Республикасы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«Аққайың ауданының шақыру учаскесіне 1992 жылы туған және одан үлкен жастағы, бұрын шақыру учаскесінде тіркелмеген азаматтардың тіркеуін өткізу туралы» Аққайың ауданы әкімдігінің 2009 жылғы 6 қаңтардағы № 5 қаулысына (нормативті-құқықтық актілердің мемлекеттік тіркеу Тізілімінде № 13-2-93 және 2009 жылғы 15 қаңтардағы № 2 «Аққайың» газеті мен 2009 жылғы 15 қаңтардағы № 2 «Колос»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атауы мен 1 тармағында «тіркелмеген»  сөзінен кейін «Қазақстан Республикасының ер»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органдарында мемлекеттік тіркелген күннен бастап күшіне енеді және бұқаралық  ақпарат құралдарында бірінші ресми жарияланған кезден бастап 10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 А. Шушамоин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