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1660" w14:textId="b891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Аққайың ауданының аумағында азаматтарды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2009 жылғы 3 сәуірдегі N 57 қаулысы. Солтүстік Қазақстан облысының Аққайың ауданының Әділет басқармасында 2009 жылғы 4 мамырда N 13-2-97 тіркелді. Күші жойылды - Солтүстік Қазақстан облысы Аққайың ауданының әкімдігінің 2010 жылғы 16 сәуірдегі N 69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Аққайың ауданының әкімдігінің 2010.04.16 </w:t>
      </w:r>
      <w:r>
        <w:rPr>
          <w:rFonts w:ascii="Times New Roman"/>
          <w:b w:val="false"/>
          <w:i w:val="false"/>
          <w:color w:val="ff0000"/>
          <w:sz w:val="28"/>
        </w:rPr>
        <w:t>N 69</w:t>
      </w:r>
      <w:r>
        <w:rPr>
          <w:rFonts w:ascii="Times New Roman"/>
          <w:b w:val="false"/>
          <w:i w:val="false"/>
          <w:color w:val="ff0000"/>
          <w:sz w:val="28"/>
        </w:rPr>
        <w:t xml:space="preserve"> Қаулысымен</w:t>
      </w:r>
    </w:p>
    <w:bookmarkEnd w:id="0"/>
    <w:bookmarkStart w:name="z14" w:id="1"/>
    <w:p>
      <w:pPr>
        <w:spacing w:after="0"/>
        <w:ind w:left="0"/>
        <w:jc w:val="both"/>
      </w:pPr>
      <w:r>
        <w:rPr>
          <w:rFonts w:ascii="Times New Roman"/>
          <w:b w:val="false"/>
          <w:i w:val="false"/>
          <w:color w:val="000000"/>
          <w:sz w:val="28"/>
        </w:rPr>
        <w:t>
      «Қазақстан Республикасындағы жергілікті мемлекеттік басқару</w:t>
      </w:r>
      <w:r>
        <w:br/>
      </w:r>
      <w:r>
        <w:rPr>
          <w:rFonts w:ascii="Times New Roman"/>
          <w:b w:val="false"/>
          <w:i w:val="false"/>
          <w:color w:val="000000"/>
          <w:sz w:val="28"/>
        </w:rPr>
        <w:t>
және өзін-өзі басқару туралы» Қазақстан Республикасы 2001 жылғы 23</w:t>
      </w:r>
      <w:r>
        <w:br/>
      </w:r>
      <w:r>
        <w:rPr>
          <w:rFonts w:ascii="Times New Roman"/>
          <w:b w:val="false"/>
          <w:i w:val="false"/>
          <w:color w:val="000000"/>
          <w:sz w:val="28"/>
        </w:rPr>
        <w:t xml:space="preserve">
қаңтардағы № 148 </w:t>
      </w:r>
      <w:r>
        <w:rPr>
          <w:rFonts w:ascii="Times New Roman"/>
          <w:b w:val="false"/>
          <w:i w:val="false"/>
          <w:color w:val="000000"/>
          <w:sz w:val="28"/>
        </w:rPr>
        <w:t>Заңының</w:t>
      </w:r>
      <w:r>
        <w:rPr>
          <w:rFonts w:ascii="Times New Roman"/>
          <w:b w:val="false"/>
          <w:i w:val="false"/>
          <w:color w:val="000000"/>
          <w:sz w:val="28"/>
        </w:rPr>
        <w:t xml:space="preserve"> 31 бабы 1 тармағы 8) тармақшасына, «Әскери міндеттілік және әскери қызмет туралы» Қазақстан Республикасы 2005 жылғы 8 шілдедегі № 74 Заңының </w:t>
      </w:r>
      <w:r>
        <w:rPr>
          <w:rFonts w:ascii="Times New Roman"/>
          <w:b w:val="false"/>
          <w:i w:val="false"/>
          <w:color w:val="000000"/>
          <w:sz w:val="28"/>
        </w:rPr>
        <w:t>19 бабының 3 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23 бабының 1 тармағына</w:t>
      </w:r>
      <w:r>
        <w:rPr>
          <w:rFonts w:ascii="Times New Roman"/>
          <w:b w:val="false"/>
          <w:i w:val="false"/>
          <w:color w:val="000000"/>
          <w:sz w:val="28"/>
        </w:rPr>
        <w:t xml:space="preserve">, </w:t>
      </w:r>
      <w:r>
        <w:rPr>
          <w:rFonts w:ascii="Times New Roman"/>
          <w:b w:val="false"/>
          <w:i w:val="false"/>
          <w:color w:val="000000"/>
          <w:sz w:val="28"/>
        </w:rPr>
        <w:t>44 бабына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шағару және Қазақстан Республикасы азаматтарын 2009 жылдың</w:t>
      </w:r>
      <w:r>
        <w:br/>
      </w:r>
      <w:r>
        <w:rPr>
          <w:rFonts w:ascii="Times New Roman"/>
          <w:b w:val="false"/>
          <w:i w:val="false"/>
          <w:color w:val="000000"/>
          <w:sz w:val="28"/>
        </w:rPr>
        <w:t>
сәуір-маусымында және қазан-желтоқсанында кезекті мерзімді әскери</w:t>
      </w:r>
      <w:r>
        <w:br/>
      </w:r>
      <w:r>
        <w:rPr>
          <w:rFonts w:ascii="Times New Roman"/>
          <w:b w:val="false"/>
          <w:i w:val="false"/>
          <w:color w:val="000000"/>
          <w:sz w:val="28"/>
        </w:rPr>
        <w:t>
қызметке шақыру туралы» Қазақстан Республикасы Президентінің 2009</w:t>
      </w:r>
      <w:r>
        <w:br/>
      </w:r>
      <w:r>
        <w:rPr>
          <w:rFonts w:ascii="Times New Roman"/>
          <w:b w:val="false"/>
          <w:i w:val="false"/>
          <w:color w:val="000000"/>
          <w:sz w:val="28"/>
        </w:rPr>
        <w:t xml:space="preserve">
жылғы 1 сәуірдегі № 779 </w:t>
      </w:r>
      <w:r>
        <w:rPr>
          <w:rFonts w:ascii="Times New Roman"/>
          <w:b w:val="false"/>
          <w:i w:val="false"/>
          <w:color w:val="000000"/>
          <w:sz w:val="28"/>
        </w:rPr>
        <w:t>Жарлығы</w:t>
      </w:r>
      <w:r>
        <w:rPr>
          <w:rFonts w:ascii="Times New Roman"/>
          <w:b w:val="false"/>
          <w:i w:val="false"/>
          <w:color w:val="000000"/>
          <w:sz w:val="28"/>
        </w:rPr>
        <w:t>, «Азаматтарды әскери қызметке</w:t>
      </w:r>
      <w:r>
        <w:br/>
      </w:r>
      <w:r>
        <w:rPr>
          <w:rFonts w:ascii="Times New Roman"/>
          <w:b w:val="false"/>
          <w:i w:val="false"/>
          <w:color w:val="000000"/>
          <w:sz w:val="28"/>
        </w:rPr>
        <w:t xml:space="preserve">
шақыруды ұйымдастыру және өткізу ережесін бекіту туралы» Қазақстан Республикасы Үкіметінің 2006 жылғы 30 маусымдағы № 623 </w:t>
      </w:r>
      <w:r>
        <w:rPr>
          <w:rFonts w:ascii="Times New Roman"/>
          <w:b w:val="false"/>
          <w:i w:val="false"/>
          <w:color w:val="000000"/>
          <w:sz w:val="28"/>
        </w:rPr>
        <w:t>қаулысына</w:t>
      </w:r>
      <w:r>
        <w:br/>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Шақыру мерзімін кейінге қалдыруға немесе шақырудан</w:t>
      </w:r>
      <w:r>
        <w:br/>
      </w:r>
      <w:r>
        <w:rPr>
          <w:rFonts w:ascii="Times New Roman"/>
          <w:b w:val="false"/>
          <w:i w:val="false"/>
          <w:color w:val="000000"/>
          <w:sz w:val="28"/>
        </w:rPr>
        <w:t>
босатылуға құқығы жоқ, жиырма жеті жасқа толмаған  оқу орындарынан</w:t>
      </w:r>
      <w:r>
        <w:br/>
      </w:r>
      <w:r>
        <w:rPr>
          <w:rFonts w:ascii="Times New Roman"/>
          <w:b w:val="false"/>
          <w:i w:val="false"/>
          <w:color w:val="000000"/>
          <w:sz w:val="28"/>
        </w:rPr>
        <w:t>
шығарылған шақырылу бойынша әскери қызметтің орнатылған мерзімдерін атқармаған  он сегізден жиырма жеті жасқа дейінгі Қазақстан Республикасының ер азаматтарын, Қазақстан Республикасының Қарулы</w:t>
      </w:r>
      <w:r>
        <w:br/>
      </w:r>
      <w:r>
        <w:rPr>
          <w:rFonts w:ascii="Times New Roman"/>
          <w:b w:val="false"/>
          <w:i w:val="false"/>
          <w:color w:val="000000"/>
          <w:sz w:val="28"/>
        </w:rPr>
        <w:t>
Күштерін, Қазақстан Республикасы Ішкі істер Министрлігі Ішкі</w:t>
      </w:r>
      <w:r>
        <w:br/>
      </w:r>
      <w:r>
        <w:rPr>
          <w:rFonts w:ascii="Times New Roman"/>
          <w:b w:val="false"/>
          <w:i w:val="false"/>
          <w:color w:val="000000"/>
          <w:sz w:val="28"/>
        </w:rPr>
        <w:t>
әскерлерін, Қазақстан Республикасы Ұлттық қауіпсіздік комитетінің Шекара қызметін, Қазақстан Республикасы Республикалық гвардиясын,</w:t>
      </w:r>
      <w:r>
        <w:br/>
      </w:r>
      <w:r>
        <w:rPr>
          <w:rFonts w:ascii="Times New Roman"/>
          <w:b w:val="false"/>
          <w:i w:val="false"/>
          <w:color w:val="000000"/>
          <w:sz w:val="28"/>
        </w:rPr>
        <w:t>
Қазақстан Республикасы төтенше жағдайлар бойынша Министрлігін толықтыру үшін, қажет санда 2009 жылы сәуір-маусымында және қазан- желтоқсанында мерзімді әскери қызметке шақыру ұйымдастырылсын және</w:t>
      </w:r>
      <w:r>
        <w:br/>
      </w:r>
      <w:r>
        <w:rPr>
          <w:rFonts w:ascii="Times New Roman"/>
          <w:b w:val="false"/>
          <w:i w:val="false"/>
          <w:color w:val="000000"/>
          <w:sz w:val="28"/>
        </w:rPr>
        <w:t>
қамтамасыз етілсін.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құрамда шақыруды өткізу үшін аудандық</w:t>
      </w:r>
      <w:r>
        <w:br/>
      </w:r>
      <w:r>
        <w:rPr>
          <w:rFonts w:ascii="Times New Roman"/>
          <w:b w:val="false"/>
          <w:i w:val="false"/>
          <w:color w:val="000000"/>
          <w:sz w:val="28"/>
        </w:rPr>
        <w:t>
шақыру комиссиясы құрылсын.</w:t>
      </w:r>
      <w:r>
        <w:br/>
      </w:r>
      <w:r>
        <w:rPr>
          <w:rFonts w:ascii="Times New Roman"/>
          <w:b w:val="false"/>
          <w:i w:val="false"/>
          <w:color w:val="000000"/>
          <w:sz w:val="28"/>
        </w:rPr>
        <w:t>
</w:t>
      </w:r>
      <w:r>
        <w:rPr>
          <w:rFonts w:ascii="Times New Roman"/>
          <w:b w:val="false"/>
          <w:i w:val="false"/>
          <w:color w:val="000000"/>
          <w:sz w:val="28"/>
        </w:rPr>
        <w:t>
      3. Селолық округ әкімдері шақырылушылардың медициналық комиссиядан өту үшін жеткізілуін және әскери қызметін өтеу үшін жіберілуін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w:t>
      </w:r>
      <w:r>
        <w:br/>
      </w:r>
      <w:r>
        <w:rPr>
          <w:rFonts w:ascii="Times New Roman"/>
          <w:b w:val="false"/>
          <w:i w:val="false"/>
          <w:color w:val="000000"/>
          <w:sz w:val="28"/>
        </w:rPr>
        <w:t>
Солтүстік Қазақстан облысы әкімдігінің «Аққайың аудандық емхана» коммуналдық мемлекеттік қазыналық кәсіпорны (келісім бойынша):</w:t>
      </w:r>
      <w:r>
        <w:br/>
      </w:r>
      <w:r>
        <w:rPr>
          <w:rFonts w:ascii="Times New Roman"/>
          <w:b w:val="false"/>
          <w:i w:val="false"/>
          <w:color w:val="000000"/>
          <w:sz w:val="28"/>
        </w:rPr>
        <w:t>
      комиссияны тәжірибелі дәрігер-мамандармен, медициналық</w:t>
      </w:r>
      <w:r>
        <w:br/>
      </w:r>
      <w:r>
        <w:rPr>
          <w:rFonts w:ascii="Times New Roman"/>
          <w:b w:val="false"/>
          <w:i w:val="false"/>
          <w:color w:val="000000"/>
          <w:sz w:val="28"/>
        </w:rPr>
        <w:t>
қызметкерлермен толықтырсын, сондай-ақ мүлікпен және құрал-жабдықтармен қамтамасыз етсін;</w:t>
      </w:r>
      <w:r>
        <w:br/>
      </w:r>
      <w:r>
        <w:rPr>
          <w:rFonts w:ascii="Times New Roman"/>
          <w:b w:val="false"/>
          <w:i w:val="false"/>
          <w:color w:val="000000"/>
          <w:sz w:val="28"/>
        </w:rPr>
        <w:t>
      рентген кабинетінің, функционалды диагностика кабинетінің, анализ тапсыру зертханаларының үздіксіз жұмыс істеуін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w:t>
      </w:r>
      <w:r>
        <w:br/>
      </w:r>
      <w:r>
        <w:rPr>
          <w:rFonts w:ascii="Times New Roman"/>
          <w:b w:val="false"/>
          <w:i w:val="false"/>
          <w:color w:val="000000"/>
          <w:sz w:val="28"/>
        </w:rPr>
        <w:t>
Солтүстік Қазақстан облысы әкімдігінің «Аққайың аудандық орталық аурухана» коммуналдық мемлекеттік қазыналық кәсіпорны (келісім бойынша) шақыру комиссиясымен жіберілген азаматтарды медициналық тексеру үшін аудандық орталық ауруханада орындар қарастырсын:</w:t>
      </w:r>
      <w:r>
        <w:br/>
      </w:r>
      <w:r>
        <w:rPr>
          <w:rFonts w:ascii="Times New Roman"/>
          <w:b w:val="false"/>
          <w:i w:val="false"/>
          <w:color w:val="000000"/>
          <w:sz w:val="28"/>
        </w:rPr>
        <w:t>
      терапевтік бөлімде – 10 орын;</w:t>
      </w:r>
      <w:r>
        <w:br/>
      </w:r>
      <w:r>
        <w:rPr>
          <w:rFonts w:ascii="Times New Roman"/>
          <w:b w:val="false"/>
          <w:i w:val="false"/>
          <w:color w:val="000000"/>
          <w:sz w:val="28"/>
        </w:rPr>
        <w:t>
      хирургиялық бөлімде - 4 орын.</w:t>
      </w:r>
      <w:r>
        <w:br/>
      </w:r>
      <w:r>
        <w:rPr>
          <w:rFonts w:ascii="Times New Roman"/>
          <w:b w:val="false"/>
          <w:i w:val="false"/>
          <w:color w:val="000000"/>
          <w:sz w:val="28"/>
        </w:rPr>
        <w:t>
</w:t>
      </w:r>
      <w:r>
        <w:rPr>
          <w:rFonts w:ascii="Times New Roman"/>
          <w:b w:val="false"/>
          <w:i w:val="false"/>
          <w:color w:val="000000"/>
          <w:sz w:val="28"/>
        </w:rPr>
        <w:t>
      6. «Аққайың аудандық қаржы бөлімі» мемлекеттік мекемесі  азаматтарды мерзімді әскери қызметке шақыру бойынша шараларға</w:t>
      </w:r>
      <w:r>
        <w:br/>
      </w:r>
      <w:r>
        <w:rPr>
          <w:rFonts w:ascii="Times New Roman"/>
          <w:b w:val="false"/>
          <w:i w:val="false"/>
          <w:color w:val="000000"/>
          <w:sz w:val="28"/>
        </w:rPr>
        <w:t>
шығыстарды жергілікті бюджет қаражаты есебінен арнайы бөлінген қаржы шегінде уақтылы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7. Аудан әкімі аппаратының басшысы шақыруды өткізу мерзіміне</w:t>
      </w:r>
      <w:r>
        <w:br/>
      </w:r>
      <w:r>
        <w:rPr>
          <w:rFonts w:ascii="Times New Roman"/>
          <w:b w:val="false"/>
          <w:i w:val="false"/>
          <w:color w:val="000000"/>
          <w:sz w:val="28"/>
        </w:rPr>
        <w:t>
шақыруды материалдық-техникалық қамтамасыз ету үшін техникалық</w:t>
      </w:r>
      <w:r>
        <w:br/>
      </w:r>
      <w:r>
        <w:rPr>
          <w:rFonts w:ascii="Times New Roman"/>
          <w:b w:val="false"/>
          <w:i w:val="false"/>
          <w:color w:val="000000"/>
          <w:sz w:val="28"/>
        </w:rPr>
        <w:t>
жұмысшылардың 2 штаттық бірлігін (іс жүргізушілер) жұмысқа</w:t>
      </w:r>
      <w:r>
        <w:br/>
      </w:r>
      <w:r>
        <w:rPr>
          <w:rFonts w:ascii="Times New Roman"/>
          <w:b w:val="false"/>
          <w:i w:val="false"/>
          <w:color w:val="000000"/>
          <w:sz w:val="28"/>
        </w:rPr>
        <w:t>
қабылдасын, шақырылушыларды тасымалдау үшін көлік жалдасын.</w:t>
      </w:r>
      <w:r>
        <w:br/>
      </w:r>
      <w:r>
        <w:rPr>
          <w:rFonts w:ascii="Times New Roman"/>
          <w:b w:val="false"/>
          <w:i w:val="false"/>
          <w:color w:val="000000"/>
          <w:sz w:val="28"/>
        </w:rPr>
        <w:t>
</w:t>
      </w:r>
      <w:r>
        <w:rPr>
          <w:rFonts w:ascii="Times New Roman"/>
          <w:b w:val="false"/>
          <w:i w:val="false"/>
          <w:color w:val="000000"/>
          <w:sz w:val="28"/>
        </w:rPr>
        <w:t>
      8. «Солтүстік Қазақстан облысы Аққайың ауданының қорғаныс істері жөніндегі бөлімі» мемлекеттік мекемесі (келісім бойынша)</w:t>
      </w:r>
      <w:r>
        <w:br/>
      </w:r>
      <w:r>
        <w:rPr>
          <w:rFonts w:ascii="Times New Roman"/>
          <w:b w:val="false"/>
          <w:i w:val="false"/>
          <w:color w:val="000000"/>
          <w:sz w:val="28"/>
        </w:rPr>
        <w:t>
шақырылушыларды Қазақстан Республикасының Қарулы Күштеріне жіберу бойынша облыстық жинау пунктіне жеткізуді қамтамасыз етсін.</w:t>
      </w:r>
      <w:r>
        <w:br/>
      </w:r>
      <w:r>
        <w:rPr>
          <w:rFonts w:ascii="Times New Roman"/>
          <w:b w:val="false"/>
          <w:i w:val="false"/>
          <w:color w:val="000000"/>
          <w:sz w:val="28"/>
        </w:rPr>
        <w:t>
</w:t>
      </w:r>
      <w:r>
        <w:rPr>
          <w:rFonts w:ascii="Times New Roman"/>
          <w:b w:val="false"/>
          <w:i w:val="false"/>
          <w:color w:val="000000"/>
          <w:sz w:val="28"/>
        </w:rPr>
        <w:t>
      9. «Солтүстік Қазақстан облысы Ішкі істер департаментінің</w:t>
      </w:r>
      <w:r>
        <w:br/>
      </w:r>
      <w:r>
        <w:rPr>
          <w:rFonts w:ascii="Times New Roman"/>
          <w:b w:val="false"/>
          <w:i w:val="false"/>
          <w:color w:val="000000"/>
          <w:sz w:val="28"/>
        </w:rPr>
        <w:t>
Аққайың аудандық ішкі істер бөлімі» мемлекеттік мекемесі (келісім бойынша) азаматтарды шақыру кезеңінде:</w:t>
      </w:r>
      <w:r>
        <w:br/>
      </w:r>
      <w:r>
        <w:rPr>
          <w:rFonts w:ascii="Times New Roman"/>
          <w:b w:val="false"/>
          <w:i w:val="false"/>
          <w:color w:val="000000"/>
          <w:sz w:val="28"/>
        </w:rPr>
        <w:t>
      1) азаматтың өзіне шақыру қағазын табыстау мүмкіндігі жоқтығы туралы және аудандық шақыру комиссиясына шақырылушылардың себепсіз келмеуі туралы «Солтүстік Қазақстан облысы Аққайың ауданының қорғаныс істері жөніндегі бөлімі» мемлекеттік мекемесі хабарлауының негізінде іздеуді жүзеге асырып аудандық шақыру комиссиясына келуді қамтамасыз етсін;</w:t>
      </w:r>
      <w:r>
        <w:br/>
      </w:r>
      <w:r>
        <w:rPr>
          <w:rFonts w:ascii="Times New Roman"/>
          <w:b w:val="false"/>
          <w:i w:val="false"/>
          <w:color w:val="000000"/>
          <w:sz w:val="28"/>
        </w:rPr>
        <w:t>
      2) әскери міндеттен жалтаратын тұлғаларды жеткізуді және</w:t>
      </w:r>
      <w:r>
        <w:br/>
      </w:r>
      <w:r>
        <w:rPr>
          <w:rFonts w:ascii="Times New Roman"/>
          <w:b w:val="false"/>
          <w:i w:val="false"/>
          <w:color w:val="000000"/>
          <w:sz w:val="28"/>
        </w:rPr>
        <w:t>
шақырылушылардың әскери бөлімдерге кеткен кезде қоғамдық тәртіпті</w:t>
      </w:r>
      <w:r>
        <w:br/>
      </w:r>
      <w:r>
        <w:rPr>
          <w:rFonts w:ascii="Times New Roman"/>
          <w:b w:val="false"/>
          <w:i w:val="false"/>
          <w:color w:val="000000"/>
          <w:sz w:val="28"/>
        </w:rPr>
        <w:t>
сақтауды қамтамасыз етсін.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А.Х. Сауытовқа жүктелсін.</w:t>
      </w:r>
      <w:r>
        <w:br/>
      </w:r>
      <w:r>
        <w:rPr>
          <w:rFonts w:ascii="Times New Roman"/>
          <w:b w:val="false"/>
          <w:i w:val="false"/>
          <w:color w:val="000000"/>
          <w:sz w:val="28"/>
        </w:rPr>
        <w:t>
</w:t>
      </w:r>
      <w:r>
        <w:rPr>
          <w:rFonts w:ascii="Times New Roman"/>
          <w:b w:val="false"/>
          <w:i w:val="false"/>
          <w:color w:val="000000"/>
          <w:sz w:val="28"/>
        </w:rPr>
        <w:t>
      11. Осы қаулы Қазақстан Республикасының әділет органдарында тіркелген кезден бастап күшіне енеді және оның бірінші ресми жариялану күнінен бастап қолданысқа енгізіледі.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 Шушамоин</w:t>
      </w:r>
    </w:p>
    <w:bookmarkStart w:name="z13"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2009 жылғы 3 сәуірдегі</w:t>
      </w:r>
      <w:r>
        <w:br/>
      </w:r>
      <w:r>
        <w:rPr>
          <w:rFonts w:ascii="Times New Roman"/>
          <w:b w:val="false"/>
          <w:i w:val="false"/>
          <w:color w:val="000000"/>
          <w:sz w:val="28"/>
        </w:rPr>
        <w:t>
№ 57 қаулысына қосымша</w:t>
      </w:r>
    </w:p>
    <w:bookmarkEnd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Баймұқанов</w:t>
      </w:r>
      <w:r>
        <w:br/>
      </w:r>
      <w:r>
        <w:rPr>
          <w:rFonts w:ascii="Times New Roman"/>
          <w:b w:val="false"/>
          <w:i w:val="false"/>
          <w:color w:val="000000"/>
          <w:sz w:val="28"/>
        </w:rPr>
        <w:t>
Мереке Бүркенұлы          - «Солтүстік Қазақстан облысы Аққайың</w:t>
      </w:r>
      <w:r>
        <w:br/>
      </w:r>
      <w:r>
        <w:rPr>
          <w:rFonts w:ascii="Times New Roman"/>
          <w:b w:val="false"/>
          <w:i w:val="false"/>
          <w:color w:val="000000"/>
          <w:sz w:val="28"/>
        </w:rPr>
        <w:t>
                          ауданының қорғаныс істері жөніндегі бөлімі»</w:t>
      </w:r>
      <w:r>
        <w:br/>
      </w:r>
      <w:r>
        <w:rPr>
          <w:rFonts w:ascii="Times New Roman"/>
          <w:b w:val="false"/>
          <w:i w:val="false"/>
          <w:color w:val="000000"/>
          <w:sz w:val="28"/>
        </w:rPr>
        <w:t>
                          мемлекеттік мекемесінің бастығы, комиссия</w:t>
      </w:r>
      <w:r>
        <w:br/>
      </w:r>
      <w:r>
        <w:rPr>
          <w:rFonts w:ascii="Times New Roman"/>
          <w:b w:val="false"/>
          <w:i w:val="false"/>
          <w:color w:val="000000"/>
          <w:sz w:val="28"/>
        </w:rPr>
        <w:t>
                          төрағасы (келiсiм бойынша)</w:t>
      </w:r>
    </w:p>
    <w:p>
      <w:pPr>
        <w:spacing w:after="0"/>
        <w:ind w:left="0"/>
        <w:jc w:val="both"/>
      </w:pPr>
      <w:r>
        <w:rPr>
          <w:rFonts w:ascii="Times New Roman"/>
          <w:b w:val="false"/>
          <w:i w:val="false"/>
          <w:color w:val="000000"/>
          <w:sz w:val="28"/>
        </w:rPr>
        <w:t>Үмбетов</w:t>
      </w:r>
      <w:r>
        <w:br/>
      </w:r>
      <w:r>
        <w:rPr>
          <w:rFonts w:ascii="Times New Roman"/>
          <w:b w:val="false"/>
          <w:i w:val="false"/>
          <w:color w:val="000000"/>
          <w:sz w:val="28"/>
        </w:rPr>
        <w:t>
Әлкен Қажмұқанұлы         - «Аққайың аудандық дене шынықтыру және</w:t>
      </w:r>
      <w:r>
        <w:br/>
      </w:r>
      <w:r>
        <w:rPr>
          <w:rFonts w:ascii="Times New Roman"/>
          <w:b w:val="false"/>
          <w:i w:val="false"/>
          <w:color w:val="000000"/>
          <w:sz w:val="28"/>
        </w:rPr>
        <w:t>
                          спорт бөлімі» мемлекеттік мекемесінің</w:t>
      </w:r>
      <w:r>
        <w:br/>
      </w:r>
      <w:r>
        <w:rPr>
          <w:rFonts w:ascii="Times New Roman"/>
          <w:b w:val="false"/>
          <w:i w:val="false"/>
          <w:color w:val="000000"/>
          <w:sz w:val="28"/>
        </w:rPr>
        <w:t>
                          бастығы, төрағаның орынбасары</w:t>
      </w:r>
    </w:p>
    <w:p>
      <w:pPr>
        <w:spacing w:after="0"/>
        <w:ind w:left="0"/>
        <w:jc w:val="both"/>
      </w:pPr>
      <w:r>
        <w:rPr>
          <w:rFonts w:ascii="Times New Roman"/>
          <w:b w:val="false"/>
          <w:i w:val="false"/>
          <w:color w:val="000000"/>
          <w:sz w:val="28"/>
        </w:rPr>
        <w:t>Комиссия мүшелерi:</w:t>
      </w:r>
    </w:p>
    <w:p>
      <w:pPr>
        <w:spacing w:after="0"/>
        <w:ind w:left="0"/>
        <w:jc w:val="both"/>
      </w:pPr>
      <w:r>
        <w:rPr>
          <w:rFonts w:ascii="Times New Roman"/>
          <w:b w:val="false"/>
          <w:i w:val="false"/>
          <w:color w:val="000000"/>
          <w:sz w:val="28"/>
        </w:rPr>
        <w:t>Жұмағұлов</w:t>
      </w:r>
      <w:r>
        <w:br/>
      </w:r>
      <w:r>
        <w:rPr>
          <w:rFonts w:ascii="Times New Roman"/>
          <w:b w:val="false"/>
          <w:i w:val="false"/>
          <w:color w:val="000000"/>
          <w:sz w:val="28"/>
        </w:rPr>
        <w:t>
Қуаныш Ғосманұлы          - «Солтүстік Қазақстан облысы ішкі істер</w:t>
      </w:r>
      <w:r>
        <w:br/>
      </w:r>
      <w:r>
        <w:rPr>
          <w:rFonts w:ascii="Times New Roman"/>
          <w:b w:val="false"/>
          <w:i w:val="false"/>
          <w:color w:val="000000"/>
          <w:sz w:val="28"/>
        </w:rPr>
        <w:t>
                          департаментінің Аққайың аудандық ішкі істер</w:t>
      </w:r>
      <w:r>
        <w:br/>
      </w:r>
      <w:r>
        <w:rPr>
          <w:rFonts w:ascii="Times New Roman"/>
          <w:b w:val="false"/>
          <w:i w:val="false"/>
          <w:color w:val="000000"/>
          <w:sz w:val="28"/>
        </w:rPr>
        <w:t>
                          бөлімі» мемлекеттік мекемесі бастығының</w:t>
      </w:r>
      <w:r>
        <w:br/>
      </w:r>
      <w:r>
        <w:rPr>
          <w:rFonts w:ascii="Times New Roman"/>
          <w:b w:val="false"/>
          <w:i w:val="false"/>
          <w:color w:val="000000"/>
          <w:sz w:val="28"/>
        </w:rPr>
        <w:t>
                          тәрбие бөлімі және кадр жұмысы бойынша</w:t>
      </w:r>
      <w:r>
        <w:br/>
      </w:r>
      <w:r>
        <w:rPr>
          <w:rFonts w:ascii="Times New Roman"/>
          <w:b w:val="false"/>
          <w:i w:val="false"/>
          <w:color w:val="000000"/>
          <w:sz w:val="28"/>
        </w:rPr>
        <w:t>
                          орынбасары (келiсiм бойынша)</w:t>
      </w:r>
    </w:p>
    <w:p>
      <w:pPr>
        <w:spacing w:after="0"/>
        <w:ind w:left="0"/>
        <w:jc w:val="both"/>
      </w:pPr>
      <w:r>
        <w:rPr>
          <w:rFonts w:ascii="Times New Roman"/>
          <w:b w:val="false"/>
          <w:i w:val="false"/>
          <w:color w:val="000000"/>
          <w:sz w:val="28"/>
        </w:rPr>
        <w:t>Құнанбаева</w:t>
      </w:r>
      <w:r>
        <w:br/>
      </w:r>
      <w:r>
        <w:rPr>
          <w:rFonts w:ascii="Times New Roman"/>
          <w:b w:val="false"/>
          <w:i w:val="false"/>
          <w:color w:val="000000"/>
          <w:sz w:val="28"/>
        </w:rPr>
        <w:t>
Қайныл Шайхымқызы         - «Казақстан Республикасы Денсаулық сақтау</w:t>
      </w:r>
      <w:r>
        <w:br/>
      </w:r>
      <w:r>
        <w:rPr>
          <w:rFonts w:ascii="Times New Roman"/>
          <w:b w:val="false"/>
          <w:i w:val="false"/>
          <w:color w:val="000000"/>
          <w:sz w:val="28"/>
        </w:rPr>
        <w:t>
                         министрлігі Солтүстік Казақстан облысы</w:t>
      </w:r>
      <w:r>
        <w:br/>
      </w:r>
      <w:r>
        <w:rPr>
          <w:rFonts w:ascii="Times New Roman"/>
          <w:b w:val="false"/>
          <w:i w:val="false"/>
          <w:color w:val="000000"/>
          <w:sz w:val="28"/>
        </w:rPr>
        <w:t>
                         әкімдігінің Аққайың аудандық емхана»</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кәсіпорнының терапевт-дәрігері, дәрігерлік</w:t>
      </w:r>
      <w:r>
        <w:br/>
      </w:r>
      <w:r>
        <w:rPr>
          <w:rFonts w:ascii="Times New Roman"/>
          <w:b w:val="false"/>
          <w:i w:val="false"/>
          <w:color w:val="000000"/>
          <w:sz w:val="28"/>
        </w:rPr>
        <w:t>
                         комиссияның төрайымы (келiсiм бойынша)</w:t>
      </w:r>
    </w:p>
    <w:p>
      <w:pPr>
        <w:spacing w:after="0"/>
        <w:ind w:left="0"/>
        <w:jc w:val="both"/>
      </w:pPr>
      <w:r>
        <w:rPr>
          <w:rFonts w:ascii="Times New Roman"/>
          <w:b w:val="false"/>
          <w:i w:val="false"/>
          <w:color w:val="000000"/>
          <w:sz w:val="28"/>
        </w:rPr>
        <w:t>Байбатырова</w:t>
      </w:r>
      <w:r>
        <w:br/>
      </w:r>
      <w:r>
        <w:rPr>
          <w:rFonts w:ascii="Times New Roman"/>
          <w:b w:val="false"/>
          <w:i w:val="false"/>
          <w:color w:val="000000"/>
          <w:sz w:val="28"/>
        </w:rPr>
        <w:t>
Айнаш Нұрланқызы         - «Казақстан Республикасы Денсаулық сақтау</w:t>
      </w:r>
      <w:r>
        <w:br/>
      </w:r>
      <w:r>
        <w:rPr>
          <w:rFonts w:ascii="Times New Roman"/>
          <w:b w:val="false"/>
          <w:i w:val="false"/>
          <w:color w:val="000000"/>
          <w:sz w:val="28"/>
        </w:rPr>
        <w:t>
                         министрлігі Солтүстік Казақстан облысы</w:t>
      </w:r>
      <w:r>
        <w:br/>
      </w:r>
      <w:r>
        <w:rPr>
          <w:rFonts w:ascii="Times New Roman"/>
          <w:b w:val="false"/>
          <w:i w:val="false"/>
          <w:color w:val="000000"/>
          <w:sz w:val="28"/>
        </w:rPr>
        <w:t>
                         әкімдігінің Аққайың аудандық емхана»</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кәсіпорнының медбикесі, комиссия хатшысы</w:t>
      </w:r>
      <w:r>
        <w:br/>
      </w:r>
      <w:r>
        <w:rPr>
          <w:rFonts w:ascii="Times New Roman"/>
          <w:b w:val="false"/>
          <w:i w:val="false"/>
          <w:color w:val="000000"/>
          <w:sz w:val="28"/>
        </w:rPr>
        <w:t>
                         (келiсiм бойынша)</w:t>
      </w:r>
    </w:p>
    <w:p>
      <w:pPr>
        <w:spacing w:after="0"/>
        <w:ind w:left="0"/>
        <w:jc w:val="both"/>
      </w:pPr>
      <w:r>
        <w:rPr>
          <w:rFonts w:ascii="Times New Roman"/>
          <w:b w:val="false"/>
          <w:i w:val="false"/>
          <w:color w:val="000000"/>
          <w:sz w:val="28"/>
        </w:rPr>
        <w:t>Резервтік комиссияның құрамы:</w:t>
      </w:r>
    </w:p>
    <w:p>
      <w:pPr>
        <w:spacing w:after="0"/>
        <w:ind w:left="0"/>
        <w:jc w:val="both"/>
      </w:pPr>
      <w:r>
        <w:rPr>
          <w:rFonts w:ascii="Times New Roman"/>
          <w:b w:val="false"/>
          <w:i w:val="false"/>
          <w:color w:val="000000"/>
          <w:sz w:val="28"/>
        </w:rPr>
        <w:t>Скрипко</w:t>
      </w:r>
      <w:r>
        <w:br/>
      </w:r>
      <w:r>
        <w:rPr>
          <w:rFonts w:ascii="Times New Roman"/>
          <w:b w:val="false"/>
          <w:i w:val="false"/>
          <w:color w:val="000000"/>
          <w:sz w:val="28"/>
        </w:rPr>
        <w:t>
Владимир Михайлович       - «Аққайың ауданы әкімі аппараты»</w:t>
      </w:r>
      <w:r>
        <w:br/>
      </w:r>
      <w:r>
        <w:rPr>
          <w:rFonts w:ascii="Times New Roman"/>
          <w:b w:val="false"/>
          <w:i w:val="false"/>
          <w:color w:val="000000"/>
          <w:sz w:val="28"/>
        </w:rPr>
        <w:t>
                          мемлекеттік мекемесінің шұғыл мәселелер,</w:t>
      </w:r>
      <w:r>
        <w:br/>
      </w:r>
      <w:r>
        <w:rPr>
          <w:rFonts w:ascii="Times New Roman"/>
          <w:b w:val="false"/>
          <w:i w:val="false"/>
          <w:color w:val="000000"/>
          <w:sz w:val="28"/>
        </w:rPr>
        <w:t>
                          төтенше жағдайлар және азаматтық қорғаныс</w:t>
      </w:r>
      <w:r>
        <w:br/>
      </w:r>
      <w:r>
        <w:rPr>
          <w:rFonts w:ascii="Times New Roman"/>
          <w:b w:val="false"/>
          <w:i w:val="false"/>
          <w:color w:val="000000"/>
          <w:sz w:val="28"/>
        </w:rPr>
        <w:t>
                          жөніндегі бас маман, төрағаның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Оспанов</w:t>
      </w:r>
      <w:r>
        <w:br/>
      </w:r>
      <w:r>
        <w:rPr>
          <w:rFonts w:ascii="Times New Roman"/>
          <w:b w:val="false"/>
          <w:i w:val="false"/>
          <w:color w:val="000000"/>
          <w:sz w:val="28"/>
        </w:rPr>
        <w:t>
Айдар Хабдрашітұлы        - «Солтүстік Қазақстан облысы ішкі істер</w:t>
      </w:r>
      <w:r>
        <w:br/>
      </w:r>
      <w:r>
        <w:rPr>
          <w:rFonts w:ascii="Times New Roman"/>
          <w:b w:val="false"/>
          <w:i w:val="false"/>
          <w:color w:val="000000"/>
          <w:sz w:val="28"/>
        </w:rPr>
        <w:t>
                          департаментінің Аққайың аудандық ішкі істер</w:t>
      </w:r>
      <w:r>
        <w:br/>
      </w:r>
      <w:r>
        <w:rPr>
          <w:rFonts w:ascii="Times New Roman"/>
          <w:b w:val="false"/>
          <w:i w:val="false"/>
          <w:color w:val="000000"/>
          <w:sz w:val="28"/>
        </w:rPr>
        <w:t>
                          бөлімі» мемлекеттік мекемесі бастығының</w:t>
      </w:r>
      <w:r>
        <w:br/>
      </w:r>
      <w:r>
        <w:rPr>
          <w:rFonts w:ascii="Times New Roman"/>
          <w:b w:val="false"/>
          <w:i w:val="false"/>
          <w:color w:val="000000"/>
          <w:sz w:val="28"/>
        </w:rPr>
        <w:t>
                          қызмет бойынша орынбасары (келiсiм бойынша)</w:t>
      </w:r>
    </w:p>
    <w:p>
      <w:pPr>
        <w:spacing w:after="0"/>
        <w:ind w:left="0"/>
        <w:jc w:val="both"/>
      </w:pPr>
      <w:r>
        <w:rPr>
          <w:rFonts w:ascii="Times New Roman"/>
          <w:b w:val="false"/>
          <w:i w:val="false"/>
          <w:color w:val="000000"/>
          <w:sz w:val="28"/>
        </w:rPr>
        <w:t>Куприянова</w:t>
      </w:r>
      <w:r>
        <w:br/>
      </w:r>
      <w:r>
        <w:rPr>
          <w:rFonts w:ascii="Times New Roman"/>
          <w:b w:val="false"/>
          <w:i w:val="false"/>
          <w:color w:val="000000"/>
          <w:sz w:val="28"/>
        </w:rPr>
        <w:t>
Римма Ивановна            - «Казақстан Республикасы Денсаулық сақтау</w:t>
      </w:r>
      <w:r>
        <w:br/>
      </w:r>
      <w:r>
        <w:rPr>
          <w:rFonts w:ascii="Times New Roman"/>
          <w:b w:val="false"/>
          <w:i w:val="false"/>
          <w:color w:val="000000"/>
          <w:sz w:val="28"/>
        </w:rPr>
        <w:t>
                          министрлігі Солтүстік Казақстан облысы</w:t>
      </w:r>
      <w:r>
        <w:br/>
      </w:r>
      <w:r>
        <w:rPr>
          <w:rFonts w:ascii="Times New Roman"/>
          <w:b w:val="false"/>
          <w:i w:val="false"/>
          <w:color w:val="000000"/>
          <w:sz w:val="28"/>
        </w:rPr>
        <w:t>
                          әкімдігінің Аққайың аудандық емхана»</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кәсіпорнының терапевт-дәрігері, дәрігерлік</w:t>
      </w:r>
      <w:r>
        <w:br/>
      </w:r>
      <w:r>
        <w:rPr>
          <w:rFonts w:ascii="Times New Roman"/>
          <w:b w:val="false"/>
          <w:i w:val="false"/>
          <w:color w:val="000000"/>
          <w:sz w:val="28"/>
        </w:rPr>
        <w:t>
                          комиссияның төрайымы (келiсiм бойынша)</w:t>
      </w:r>
    </w:p>
    <w:p>
      <w:pPr>
        <w:spacing w:after="0"/>
        <w:ind w:left="0"/>
        <w:jc w:val="both"/>
      </w:pPr>
      <w:r>
        <w:rPr>
          <w:rFonts w:ascii="Times New Roman"/>
          <w:b w:val="false"/>
          <w:i w:val="false"/>
          <w:color w:val="000000"/>
          <w:sz w:val="28"/>
        </w:rPr>
        <w:t>Ілішова</w:t>
      </w:r>
      <w:r>
        <w:br/>
      </w:r>
      <w:r>
        <w:rPr>
          <w:rFonts w:ascii="Times New Roman"/>
          <w:b w:val="false"/>
          <w:i w:val="false"/>
          <w:color w:val="000000"/>
          <w:sz w:val="28"/>
        </w:rPr>
        <w:t>
Күлжан Нұрғалиқызы        - «Казақстан Республикасы Денсаулық сақтау</w:t>
      </w:r>
      <w:r>
        <w:br/>
      </w:r>
      <w:r>
        <w:rPr>
          <w:rFonts w:ascii="Times New Roman"/>
          <w:b w:val="false"/>
          <w:i w:val="false"/>
          <w:color w:val="000000"/>
          <w:sz w:val="28"/>
        </w:rPr>
        <w:t>
                          министрлігі Солтүстік Казақстан облысы</w:t>
      </w:r>
      <w:r>
        <w:br/>
      </w:r>
      <w:r>
        <w:rPr>
          <w:rFonts w:ascii="Times New Roman"/>
          <w:b w:val="false"/>
          <w:i w:val="false"/>
          <w:color w:val="000000"/>
          <w:sz w:val="28"/>
        </w:rPr>
        <w:t>
                          әкімдігінің Аққайың аудандық емхана»</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кәсіпорнының медбикесі, комиссия хатшысы</w:t>
      </w:r>
      <w:r>
        <w:br/>
      </w:r>
      <w:r>
        <w:rPr>
          <w:rFonts w:ascii="Times New Roman"/>
          <w:b w:val="false"/>
          <w:i w:val="false"/>
          <w:color w:val="000000"/>
          <w:sz w:val="28"/>
        </w:rPr>
        <w:t>
                          (келiсiм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