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c406" w14:textId="407c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мақсатты топтарына жататын тұлғалардың қосымша тізімін орнату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әкімдігінің 2009 жылғы 14 сәуірдегі N 62 қаулысы. Солтүстік Қазақстан облысының Аққайын ауданының Әділет басқармасында 2009 жылғы 19 мамырда N 13-2-98 тіркелді. Күші жойылды - Солтүстік Қазақстан облысы Аққайың аудандық әкімдігінің 2011 жылғы 29 желтоқсандағы N 308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аудандық әкімдігінің 2011.12.29 </w:t>
      </w:r>
      <w:r>
        <w:rPr>
          <w:rFonts w:ascii="Times New Roman"/>
          <w:b w:val="false"/>
          <w:i w:val="false"/>
          <w:color w:val="ff0000"/>
          <w:sz w:val="28"/>
        </w:rPr>
        <w:t>N 308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«Халықты жұмыспен қамту туралы» Қазақстан Республикасы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халықты жұмыспен қамтуға жәрдемдесу бойынша шараларды кеңейту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ауданының аймағында халықтың мақсатты топтарына жататын тұлғалардың қосымша тізімі орнатылсын: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ұйым штатының немесе санының қысқартылуына байланысты босатылатын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- 24 жасына дейін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 жылдан астам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Аққайың ауданы әкімдігінің 2009.05.22 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 бақылауы аудан әкімінің орынбасары А.М. Нүркеновке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А. Шушамоин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