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0512" w14:textId="d390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Аққайың ауданында қоғамдық жұмыстарды ұйымдастыру туралы" Аққайың аудан әкімдігінің 2009 жылғы 12 қаңтардағы № 14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2009 жылғы 22 мамырдағы N 111 қаулысы. Солтүстік Қазақстан облысының Аққайың ауданының Әділет басқармасында 2009 жылғы 2 маусымда N 13-2-102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«Халықты жұмыспен қамту туралы»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</w:t>
      </w:r>
      <w:r>
        <w:rPr>
          <w:rFonts w:ascii="Times New Roman"/>
          <w:b w:val="false"/>
          <w:i w:val="false"/>
          <w:color w:val="000000"/>
          <w:sz w:val="28"/>
        </w:rPr>
        <w:t>20-бабының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«Халықты жұмыспен қамту туралы» Қазақстан Республикасының 2001 жылғы 23 қаңтардағы Заңын жүзеге асыру жөніндегі іс–шаралар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«Қоғамдық жұмыстарды, жұмыссыздардың кәсіби дайындығын, біліктілігін арттыру және қайта даярлауды ұйымдастыру және қаржыландыру жөніндегі ережені бекіту туралы» Солтүстік Қазақстан облысы әкімдігінің 2001 жылғы 19 шілдедегі № 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(2001 жылғы 30 шілдедегі мемлекеттік тізілімдегі № 398 тіркелген, 2001 жылғы 7 тамыздағы «Северный Казахстан» газетінде жарияланған)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жылы Аққайың ауданында қоғамдық жұмыстарды ұйымдастыру туралы» Аққайың аудан әкімдігінің 2009 жылғы 12 қаңтардағы № 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тіркейтін Тізілімнің өңірлік бөлімінде № 13-2-96 тіркелген және 2009 жылғы 19 ақпанда № 7 «Колос»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қоғамдық жұмыстардың түрлері бойынша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>, жұмыстың түрлері, көлемдері және еңбекақы мөлшерлері осы қаулының қосымшасына келісілді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мамырдағы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Қоғамдық жұмыстардың түрлері бойынша ұйымдардың тізімі, жұмыстың түрлері, көлемдері,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653"/>
        <w:gridCol w:w="3053"/>
        <w:gridCol w:w="1713"/>
        <w:gridCol w:w="1753"/>
      </w:tblGrid>
      <w:tr>
        <w:trPr>
          <w:trHeight w:val="12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циенті</w:t>
            </w:r>
          </w:p>
        </w:tc>
      </w:tr>
      <w:tr>
        <w:trPr>
          <w:trHeight w:val="15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мұрағаты» мемлекеттік мекемесі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сақтауға даярлау және өңдеуге көмек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селолық округ әкімдерінің аппараттары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адам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селолық елді мекендерде қоғамдық тәртіпті қамтамасыз етуде, құқық қорғаушы органдарына жәрдемдесу отрядтарына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сақтауға даярлау және өңдеуге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құру және үй шаруашылығының санағына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аумақтарын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жасылдандыру және көркейту, қаңғырып жүрген жануарларды аулау;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қалашықтарының құрылыстарында қосалқы жұмыстарды орындау;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жолдарды жөндеу (ойлармен және шұңқырларды жабу, жол жиектерін қазу, қоқымнан тазалау және тағы да басқалар);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балалары бар отбасыларға мемлекеттік жәрдемақы тағайындау кезінде жұмыспен қамту мәселесі бойынша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жайғастыру және қабылдау бойынша тапсырмаларды орындау;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 және бюджеттік ұйымдарда жағу кезеңінде жағушы болып жұмыс істеу;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және көктемгі тасқындарға байланысты жұмыстар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ауру азаматтарды күту (азық – түлік сатып алу, бөлмені жинау, қабырғаларды ақтау, еденді сырлау, кір жуу, егу, көкөністерді жинау);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орындарын жинау және зираттарды, соның ішінде қалдықтарды жинауды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1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Ескерту: 5, 10, 11, 13 абзацтармен белгіленген жұмыстар ұйымдардың штат кестелерінде сәйкес бірліктер болмаған жағдайда және осы мақсаттарға жергілікті бюджеттерде қаражаттар қарастырылмаса қолданылады.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