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6ebb0" w14:textId="786eb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Біржолғы талондардың құны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аудандық мәслихатының 2009 жылғы 29 шілдедегі N 15-4 шешімі. Солтүстік Қазақстан облысы Аққайың ауданының Әділет басқармасында 2009 жылғы 4 қыркүйекте N 13-2-106 тіркелді. Күші жойылды - Солтүстік Қазақстан облысы Аққайың аудандық мәслихатының 2013 жылғы 29 наурыздағы N 10-3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Аққайың аудандық мәслихатының 29.03.2013 N 10-3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«Салық және бюджеттің басқа міндетті төлемдер туралы» Қазақстан Республикасы Кодексін қолданысқа енгізу туралы» Қазақстан Республикасының Заңы </w:t>
      </w:r>
      <w:r>
        <w:rPr>
          <w:rFonts w:ascii="Times New Roman"/>
          <w:b w:val="false"/>
          <w:i w:val="false"/>
          <w:color w:val="000000"/>
          <w:sz w:val="28"/>
        </w:rPr>
        <w:t>36-бабы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«Қазақстан Республикасындағы жергілікті мемлекеттік басқару және өзін-өзі басқару туралы» Қазақстан Республикасының 2001 жылғы 23 қаңтардағы Заңы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 сәйкес аудандық мәслихаттың сессиясы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Ауық-ауық сипаттамалы қызметі бар жеке тұлғалар үшін хронометрлік бақылау және тексеру орта күндізгі деректер негізінде, қосымшаға сәйкес бір жолғы талондардың құны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бірінші ресми жарияланған күннен бастап, он күн ағымында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ХІV сессия               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ІV шақырылымның      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төрайымы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Н.Пигалева                                 Б.Біләлов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29 шілдедегі № 15-4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3"/>
        <w:gridCol w:w="5153"/>
      </w:tblGrid>
      <w:tr>
        <w:trPr>
          <w:trHeight w:val="30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Қызметтің түрі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жолғы талонның құны (теңге)</w:t>
            </w:r>
          </w:p>
        </w:tc>
      </w:tr>
      <w:tr>
        <w:trPr>
          <w:trHeight w:val="30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Балды өткізу, қызметті стационарлық ғимараттарда қоспағанда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өндеу бойынша жеке трактор иелерінің қызмет көрсетуі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30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Саңырауқұлақтарды, жидектерді, сыпырғыштарды өткізу, қызметті стационарлық ғимараттарда қоспағанда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30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өткізу, қызметті стационарлық ғимараттарда қоспағанда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мен құс үшін жемді өткізу, қызметті стационарлық ғимараттарда қоспағанда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ауыл шаруашылығы, бақтық, бақшашылық және саяжай учаскелерінің өнімдерін өткізу, қызметті стационарлық ғимараттарда қоспағанда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жануарлары мен құстарды бағу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