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6035" w14:textId="bf46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Аққайың ауданының аумағында шақыру жылы он жеті жасқа толатын және одан үлкен жастағы шақыру учаскесінде бұрын тіркелмеген Қазақстан Республикасының ер азаматтарының тіркеуін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әкімінің 2009 жылғы 25 желтоқсандағы N 53 шешімі. Солтүстік Қазақстан облысы Аққайың ауданының Әділет басқармасында 2010 жылғы 5 қаңтарда N 13-2-111 тіркелді. Күші жойылды - Солтүстік Қазақстан облысы Аққайың ауданы әкімінің 2011 жылғы 10 қарашадағы N 48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Аққайың ауданы әкімінің 2011.11.10 </w:t>
      </w:r>
      <w:r>
        <w:rPr>
          <w:rFonts w:ascii="Times New Roman"/>
          <w:b w:val="false"/>
          <w:i w:val="false"/>
          <w:color w:val="ff0000"/>
          <w:sz w:val="28"/>
        </w:rPr>
        <w:t>N 48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әскери міндеттілер мен әскерге шақырылушыларды әскери есепке алуды жүргізу тәртібі туралы ережені бекіту туралы»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әскерге шақырылушыларды әскери есепке қою үшін,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Аққайың ауданының аумағында 2010 жылы қаңтар-наурызда шақыру жылы он жеті жасқа толатын және одан үлкен жастағы шақыру учаскесінде бұрын тіркелмеген Қазақстан Республикасының ер азаматтардың тіркеуі ұйымдастырылып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«Қазақстан Республикасы Денсаулық сақтау министрлігі Солтүстік Қазақстан облысы әкімдігінің Аққайың аудандық орталық аурухана» коммуналдық мемлекеттік қазыналық кәсіпорны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шақырылушыларды медициналық куәландыру үшін мамандығы бойынша жұмыс тәжірибесі бар дәрігер мамандарды және орта медициналық қызметшілердің қажетті санын бөлінсін.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әскерге шақырылушыларды стационарлық тексеру үшін Аққайың аудандық орталық ауруханасында терапевтік бөлімде - 9 орын, хирургия бөлімінде - 3 орын қарастырсын.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«Аққайың ауданының қорғаныс істері жөніндегі бөлімі» мемлекеттік мекемесі (келісім бойынша) (бұдан әрі мәтін бойынша – Қорғаныс бөлімі):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 бекетіне үй жай бөліп және оның қалыпты жылыту жағдайын қамтамасыз ету жөнінде шаралар қолдансын;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шақырылушылармен әскери-патриоттық тәрбие жөнінде жұмысты өткізу үшін шақыру учаскесінде үгіт бекетін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1993 жылғы және одан үлкен жаста, бұрын шақыру учаскесінде тіркелмеген азаматтардың тіркеу кестесі жасалсын және округ әкімдеріне жеткізілсін.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«Аққайың аудандық ішкі істер бөлімі» мемлекеттік мекемесі (келісім бойынша) шақыру учаскесіне азаматтардың тіркеуін өткізу кезінде: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Қорғаныс бөлімінің мәлімдемесі бойынша әскери есепке тіркелуден бас тартқандарды іздестіру және ұстауды жүзеге асырсын;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құқықтық тәртіпті қамтамасыз ету үшін шақыру учаскесіне азаматтарды тіркеу кезінде полиция қызметкерін бөлсін;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учаскесіне дейін әскерге шақыру жасына дейінгі шақырушыларды полиция инспекторы алып баруын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Селолық округ әкімдері: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қорғаныс істері жөніндегі бөліміне шақыру учаскесіне тіркелуге жататын әскерге шақыру жасына дейінгі шақырылушылардың тізімін ұсынсын;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жасына дейінгі шақырылушылардың шақыру учаскесіне белгіленген мерзімде келуін және оларды әскери есепке алу жөніндегі маман мен полиция учаскесінің инспекторы бірлесіп кері алып баруды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«Аққайың аудандық қаржы бөлімі» мемлекеттік мекемесі тіркеу жөніндегі іс-шаралардың қаржыландырылуын жергілікті бюджетте осы мақсаттарға қарастырылған қаржы есебінен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 әкімінің орынбасары Қ. Күшеновке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Қазақстан Республикасының әділет органдарында мемлекеттік тіркелген күннен бастап күшіне енеді және бұқаралық ақпарат құралдарында бірінші ресми жарияланған кезден бастап 10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 Р. Елубаев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Республикасы Денсаулы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тау министрлігі Солт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 xml:space="preserve">стік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«А</w:t>
      </w:r>
      <w:r>
        <w:rPr>
          <w:rFonts w:ascii="Times New Roman"/>
          <w:b w:val="false"/>
          <w:i/>
          <w:color w:val="000000"/>
          <w:sz w:val="28"/>
        </w:rPr>
        <w:t>ққ</w:t>
      </w:r>
      <w:r>
        <w:rPr>
          <w:rFonts w:ascii="Times New Roman"/>
          <w:b w:val="false"/>
          <w:i/>
          <w:color w:val="000000"/>
          <w:sz w:val="28"/>
        </w:rPr>
        <w:t>айы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аурухана» коммуналды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азыналы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к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сіпорыныны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 д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рігері            Т.С К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семicов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Солт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 xml:space="preserve">стік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«А</w:t>
      </w:r>
      <w:r>
        <w:rPr>
          <w:rFonts w:ascii="Times New Roman"/>
          <w:b w:val="false"/>
          <w:i/>
          <w:color w:val="000000"/>
          <w:sz w:val="28"/>
        </w:rPr>
        <w:t>ққ</w:t>
      </w:r>
      <w:r>
        <w:rPr>
          <w:rFonts w:ascii="Times New Roman"/>
          <w:b w:val="false"/>
          <w:i/>
          <w:color w:val="000000"/>
          <w:sz w:val="28"/>
        </w:rPr>
        <w:t>айы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лімі»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                                         П.В. Мартынюк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</w:t>
      </w:r>
      <w:r>
        <w:rPr>
          <w:rFonts w:ascii="Times New Roman"/>
          <w:b w:val="false"/>
          <w:i/>
          <w:color w:val="000000"/>
          <w:sz w:val="28"/>
        </w:rPr>
        <w:t>ққ</w:t>
      </w:r>
      <w:r>
        <w:rPr>
          <w:rFonts w:ascii="Times New Roman"/>
          <w:b w:val="false"/>
          <w:i/>
          <w:color w:val="000000"/>
          <w:sz w:val="28"/>
        </w:rPr>
        <w:t>айы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ауданыны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қ</w:t>
      </w:r>
      <w:r>
        <w:rPr>
          <w:rFonts w:ascii="Times New Roman"/>
          <w:b w:val="false"/>
          <w:i/>
          <w:color w:val="000000"/>
          <w:sz w:val="28"/>
        </w:rPr>
        <w:t>ор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ніндегі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лімі»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                                         М.Б. Байм</w:t>
      </w:r>
      <w:r>
        <w:rPr>
          <w:rFonts w:ascii="Times New Roman"/>
          <w:b w:val="false"/>
          <w:i/>
          <w:color w:val="000000"/>
          <w:sz w:val="28"/>
        </w:rPr>
        <w:t>ұқ</w:t>
      </w:r>
      <w:r>
        <w:rPr>
          <w:rFonts w:ascii="Times New Roman"/>
          <w:b w:val="false"/>
          <w:i/>
          <w:color w:val="000000"/>
          <w:sz w:val="28"/>
        </w:rPr>
        <w:t>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