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df4a" w14:textId="da7d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2009 жылғы 10 сәуірдегі N 4-14-4 шешімі. Солтүстік Қазақстан облысының Айыртау ауданының Әділет басқармасында 2009 жылғы 15 мамырда N 13-3-98 тіркелді. Күші жойылды - Солтүстік Қазақстан облысы Айыртау аудандық мәслихатының 2018 жылғы 13 сәуірдегі № 6-18-4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Айыртау аудандық мәслихатының 13.04.2018 </w:t>
      </w:r>
      <w:r>
        <w:rPr>
          <w:rFonts w:ascii="Times New Roman"/>
          <w:b w:val="false"/>
          <w:i w:val="false"/>
          <w:color w:val="000000"/>
          <w:sz w:val="28"/>
        </w:rPr>
        <w:t>№ 6-18-4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және бюджетке төленетін басқа да міндетті төлемдер туралы" (Салық кодексі) Қазақстан Республикасы 2008 жылғы 10 желтоқсандағы Кодексінің 386-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Айыртау ауданы мәслихатының 25.12.2015 </w:t>
      </w:r>
      <w:r>
        <w:rPr>
          <w:rFonts w:ascii="Times New Roman"/>
          <w:b w:val="false"/>
          <w:i w:val="false"/>
          <w:color w:val="000000"/>
          <w:sz w:val="28"/>
        </w:rPr>
        <w:t>N 5-44-8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Автотұрақтарға (паркингтерге), автомобильге май құю станцияларына бөлінген (бөліп шығарылған) және казино орналасқан жерлерді қоспағанда, "Салық және бюджетке төленетін басқа да міндетті төлемдер туралы" (Салық кодексі) (бұдан әрі – Кодекс)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383 -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жоғарылатылсын, сәйкесінше: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жеке тұлғаларға ұсынылған, ауыл шаруашылығы мақсатындағы жерлерге базалық салық мөлшерлемелері;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елді мекендердің жерлеріне (үй іргесіндегі жер учаскелерін қоспағанда) базалық салық мөлшерлемелері;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елді мекендердің сыртында орналасқан, өнеркәсіп жерлеріне базалық салық мөлшерлемелері.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Кодекстің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444 -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он есеге жоғарылатылсын, сәйкесінше: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базалық салық мөлшерлемелері;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жер заңнамасына сәйкес пайдаланылмайтын ауыл шаруашылығы мақсатындағы жерлерге бірыңғай жер салығының мөлшерлемелері.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тармаққа өзгеріс енгізілді - Солтүстік Қазақстан облысы Айыртау ауданы мәслихатының 25.12.2015 </w:t>
      </w:r>
      <w:r>
        <w:rPr>
          <w:rFonts w:ascii="Times New Roman"/>
          <w:b w:val="false"/>
          <w:i w:val="false"/>
          <w:color w:val="000000"/>
          <w:sz w:val="28"/>
        </w:rPr>
        <w:t>N 5-44-8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мәслихаттың "Жер салығының ставкаларын көбейту туралы" 2005 жылғы 15 желтоқсандағы № 3-23-3 шешімінің (Нормативтік құқықтық кесімдердің мемлекеттік тіркеу тізілімінде тіркелген № 13-3-26, 2006 жылғы 6 қаңтарда “Айыртау таңы” және 2006 жылғы 1 қаңтарда “Айыртауские зори”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бірінші ресми жарияланғаннан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Л.Амелин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