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04dc" w14:textId="3aa0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2009 жылғы 18 наурыздағы "Қазақстан
Республикасы Президентінің 2008 жылғы 17 қарашадағы "Оралмандардың 
2009-2011 жылдарға арналған көшіп келу квотасы туралы" № 690 Жарлығын жүзеге асыру туралы" № 62 қаулысы және Қазақстан Республикасы Үкіметінің 
2009 жылғы 22 қаңтардағы "Оралмандардың 2009 жылға арналған көшіп келу квотасын бөлу туралы" № 32 қаулысын іске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2009 жылғы 5 маусымдағы N 142 қаулысы. Солтүстік Қазақстан облысының Айыртау ауданының Әділет басқармасында 2009 жылғы 17 шілдеде N 13-3-103 тіркелді. Күші жойылды - Солтүстік Қазақстан облысы Айыртау ауданының әкімдігінің 2010 жылғы 6 қаңтарда N 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ауданының әкімдігінің 2010.01.06 N 1 Қаулысымен</w:t>
      </w:r>
    </w:p>
    <w:bookmarkEnd w:id="0"/>
    <w:bookmarkStart w:name="z15"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148-II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сәйкес, Солтүстік Қазақстан облысы әкімдігінің 2008 жылғы 18 наурыздағы «Қазақстан Республикасы Президентінің 2009 жылғы 17 қарашадағы «Оралмандардың 2009-2011 жылдарға арналған көшіп келу квотасы туралы» № 690 Жарлығын жүзеге асыру туралы» № 62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2009 жылғы 22 қаңтардағы «Оралмандардың 2009 жылға арналған көшіп келу квотасын бөлу туралы» № 32 </w:t>
      </w:r>
      <w:r>
        <w:rPr>
          <w:rFonts w:ascii="Times New Roman"/>
          <w:b w:val="false"/>
          <w:i w:val="false"/>
          <w:color w:val="000000"/>
          <w:sz w:val="28"/>
        </w:rPr>
        <w:t>қаулысын</w:t>
      </w:r>
      <w:r>
        <w:rPr>
          <w:rFonts w:ascii="Times New Roman"/>
          <w:b w:val="false"/>
          <w:i w:val="false"/>
          <w:color w:val="000000"/>
          <w:sz w:val="28"/>
        </w:rPr>
        <w:t xml:space="preserve"> орындау үшін,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Оралмандардың 2009 жылға көшіп келетін 45 отбасына белгіленген квотасы селолық округтер бойынша қосымшаға сәйкес бөлінсін.</w:t>
      </w:r>
      <w:r>
        <w:br/>
      </w:r>
      <w:r>
        <w:rPr>
          <w:rFonts w:ascii="Times New Roman"/>
          <w:b w:val="false"/>
          <w:i w:val="false"/>
          <w:color w:val="000000"/>
          <w:sz w:val="28"/>
        </w:rPr>
        <w:t>
</w:t>
      </w:r>
      <w:r>
        <w:rPr>
          <w:rFonts w:ascii="Times New Roman"/>
          <w:b w:val="false"/>
          <w:i w:val="false"/>
          <w:color w:val="000000"/>
          <w:sz w:val="28"/>
        </w:rPr>
        <w:t>
      2. Қоса берілген оралмандарды қабылдау және жайластыру жөніндегі аудандық комиссияның құрамы (әрі қарай-Комиссия) бекітілсін.</w:t>
      </w:r>
      <w:r>
        <w:br/>
      </w:r>
      <w:r>
        <w:rPr>
          <w:rFonts w:ascii="Times New Roman"/>
          <w:b w:val="false"/>
          <w:i w:val="false"/>
          <w:color w:val="000000"/>
          <w:sz w:val="28"/>
        </w:rPr>
        <w:t>
</w:t>
      </w:r>
      <w:r>
        <w:rPr>
          <w:rFonts w:ascii="Times New Roman"/>
          <w:b w:val="false"/>
          <w:i w:val="false"/>
          <w:color w:val="000000"/>
          <w:sz w:val="28"/>
        </w:rPr>
        <w:t>
      3 .Айыртау ауданының ішкі істер бөлімінің көші-қон полиция тобы (келісім бойынша) келген оралмандарды тіркеуді және есепке алуды қамтамасыз ету ұсынылсын.</w:t>
      </w:r>
      <w:r>
        <w:br/>
      </w:r>
      <w:r>
        <w:rPr>
          <w:rFonts w:ascii="Times New Roman"/>
          <w:b w:val="false"/>
          <w:i w:val="false"/>
          <w:color w:val="000000"/>
          <w:sz w:val="28"/>
        </w:rPr>
        <w:t>
</w:t>
      </w:r>
      <w:r>
        <w:rPr>
          <w:rFonts w:ascii="Times New Roman"/>
          <w:b w:val="false"/>
          <w:i w:val="false"/>
          <w:color w:val="000000"/>
          <w:sz w:val="28"/>
        </w:rPr>
        <w:t>
      4. «Солтүстік Қазақстан облысы Айыртау ауданының жұмыспен қамту және әлеуметтік бағдарламалар бөлімі» мемлекеттік мекемесі қамтамасыз етсін:</w:t>
      </w:r>
      <w:r>
        <w:br/>
      </w:r>
      <w:r>
        <w:rPr>
          <w:rFonts w:ascii="Times New Roman"/>
          <w:b w:val="false"/>
          <w:i w:val="false"/>
          <w:color w:val="000000"/>
          <w:sz w:val="28"/>
        </w:rPr>
        <w:t>
      ауданның атқарушы органдарымен оралмандарды жұмысқа орналастыру және әлеуметтік мәселелерді шешу жөнінде өзара әрекет етуді;</w:t>
      </w:r>
      <w:r>
        <w:br/>
      </w:r>
      <w:r>
        <w:rPr>
          <w:rFonts w:ascii="Times New Roman"/>
          <w:b w:val="false"/>
          <w:i w:val="false"/>
          <w:color w:val="000000"/>
          <w:sz w:val="28"/>
        </w:rPr>
        <w:t>
      оралмандарды кәсіптік даярлауды және жаңа мамандықтарға оқытуды ұйымдастыруды.</w:t>
      </w:r>
      <w:r>
        <w:br/>
      </w:r>
      <w:r>
        <w:rPr>
          <w:rFonts w:ascii="Times New Roman"/>
          <w:b w:val="false"/>
          <w:i w:val="false"/>
          <w:color w:val="000000"/>
          <w:sz w:val="28"/>
        </w:rPr>
        <w:t>
      Осы қаулының орындалуы туралы ақпаратты Солтүстік Қазақстан облысының жұмыспен қамтуды үйлестіру және әлеуметтік бағдарламалар басқармасын 2010 жылдың 15 қаңтарына дейін ұсынсын.</w:t>
      </w:r>
      <w:r>
        <w:br/>
      </w:r>
      <w:r>
        <w:rPr>
          <w:rFonts w:ascii="Times New Roman"/>
          <w:b w:val="false"/>
          <w:i w:val="false"/>
          <w:color w:val="000000"/>
          <w:sz w:val="28"/>
        </w:rPr>
        <w:t>
</w:t>
      </w:r>
      <w:r>
        <w:rPr>
          <w:rFonts w:ascii="Times New Roman"/>
          <w:b w:val="false"/>
          <w:i w:val="false"/>
          <w:color w:val="000000"/>
          <w:sz w:val="28"/>
        </w:rPr>
        <w:t>
      5. «Солтүстік Қазақстан облысы Айыртау ауданының білім бөлімі» мемлекеттік мекемесі:</w:t>
      </w:r>
      <w:r>
        <w:br/>
      </w:r>
      <w:r>
        <w:rPr>
          <w:rFonts w:ascii="Times New Roman"/>
          <w:b w:val="false"/>
          <w:i w:val="false"/>
          <w:color w:val="000000"/>
          <w:sz w:val="28"/>
        </w:rPr>
        <w:t>
      оралмандардың мектеп жасындағы балаларын оқумен толық қамту жөнінде шаралар қабылдасын және қажет болғанда оларды аудан интернатына орналастырсын;</w:t>
      </w:r>
      <w:r>
        <w:br/>
      </w:r>
      <w:r>
        <w:rPr>
          <w:rFonts w:ascii="Times New Roman"/>
          <w:b w:val="false"/>
          <w:i w:val="false"/>
          <w:color w:val="000000"/>
          <w:sz w:val="28"/>
        </w:rPr>
        <w:t>
      оралмандардың балаларын әрқашан бастауыш және орта кәсіби білім оқу орындарына оқытуға тарту жөніндегі кәсіптік бағдарлау жұмысын ұдайы жүргізсін.</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 Солтүстік Қазақстан облысы әкімдігінің Айыртау аудандық орталық  ауруханасы» мемлекеттік коммуналдық қазыналық кәсіпорны Қазақстан Республикасының қолданыстағы заңнамаларына сәйкес көшіп келген оралмандармен тегін медициналық көмектің кепілді көлемін алуын қамтамасыз етсін.</w:t>
      </w:r>
      <w:r>
        <w:br/>
      </w:r>
      <w:r>
        <w:rPr>
          <w:rFonts w:ascii="Times New Roman"/>
          <w:b w:val="false"/>
          <w:i w:val="false"/>
          <w:color w:val="000000"/>
          <w:sz w:val="28"/>
        </w:rPr>
        <w:t>
</w:t>
      </w:r>
      <w:r>
        <w:rPr>
          <w:rFonts w:ascii="Times New Roman"/>
          <w:b w:val="false"/>
          <w:i w:val="false"/>
          <w:color w:val="000000"/>
          <w:sz w:val="28"/>
        </w:rPr>
        <w:t>
      7. Селолық округ әкімдері:</w:t>
      </w:r>
      <w:r>
        <w:br/>
      </w:r>
      <w:r>
        <w:rPr>
          <w:rFonts w:ascii="Times New Roman"/>
          <w:b w:val="false"/>
          <w:i w:val="false"/>
          <w:color w:val="000000"/>
          <w:sz w:val="28"/>
        </w:rPr>
        <w:t>
      Оралмандарды қабылдауды, жайғастыруды қамтамасыз етсін, қоныстандырылған жерлеріне олардың бейімделуіне жағдай жасасын;</w:t>
      </w:r>
      <w:r>
        <w:br/>
      </w:r>
      <w:r>
        <w:rPr>
          <w:rFonts w:ascii="Times New Roman"/>
          <w:b w:val="false"/>
          <w:i w:val="false"/>
          <w:color w:val="000000"/>
          <w:sz w:val="28"/>
        </w:rPr>
        <w:t>
      Қазақстан Республикасының қолданыстағы заңнамасына сәйкес жұмысқа орналасу, біліктілігін арттыру және жаңа мамандықты игеру, жер учаскелерін беру туралы мәселелерін қатаң бақылауға алсын;</w:t>
      </w:r>
      <w:r>
        <w:br/>
      </w:r>
      <w:r>
        <w:rPr>
          <w:rFonts w:ascii="Times New Roman"/>
          <w:b w:val="false"/>
          <w:i w:val="false"/>
          <w:color w:val="000000"/>
          <w:sz w:val="28"/>
        </w:rPr>
        <w:t>
      Комиссияны 2010 жылдың 10 қаңтарына дейін осы қаулының орындалуы туралы хабардар етсін.</w:t>
      </w:r>
      <w:r>
        <w:br/>
      </w:r>
      <w:r>
        <w:rPr>
          <w:rFonts w:ascii="Times New Roman"/>
          <w:b w:val="false"/>
          <w:i w:val="false"/>
          <w:color w:val="000000"/>
          <w:sz w:val="28"/>
        </w:rPr>
        <w:t>
</w:t>
      </w:r>
      <w:r>
        <w:rPr>
          <w:rFonts w:ascii="Times New Roman"/>
          <w:b w:val="false"/>
          <w:i w:val="false"/>
          <w:color w:val="000000"/>
          <w:sz w:val="28"/>
        </w:rPr>
        <w:t>
      8. Оралмандарды қабылдау және жайластыру жөніндегі аудандық комиссия кезеңді түрде селолық округ әкімдерінің, аудандық атқарушы органдар басшыларының оралмандарды қабылдау және жайластыру мәселелері жөніндегі ақпараттарын тыңдап тұрсын.</w:t>
      </w:r>
      <w:r>
        <w:br/>
      </w:r>
      <w:r>
        <w:rPr>
          <w:rFonts w:ascii="Times New Roman"/>
          <w:b w:val="false"/>
          <w:i w:val="false"/>
          <w:color w:val="000000"/>
          <w:sz w:val="28"/>
        </w:rPr>
        <w:t>
</w:t>
      </w:r>
      <w:r>
        <w:rPr>
          <w:rFonts w:ascii="Times New Roman"/>
          <w:b w:val="false"/>
          <w:i w:val="false"/>
          <w:color w:val="000000"/>
          <w:sz w:val="28"/>
        </w:rPr>
        <w:t>
      9. «Солтүстік Қазақстан облысы Айыртау ауданының ішкі саясат бөлімі» мемлекеттік мекемесі «Айыртауские зори» (келісім бойынша) және «Айыртау таңы» (келісім бойынша) газеттерінің редакциялары оралмандарды қабылдау және жайластыру жөніндегі жүргізіліп жатқан жұмыстар туралы жүйелі түрде хабардар етуді қамтамасыз етсін.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Р.Р. Тілеубаеваға жүктелсін.</w:t>
      </w:r>
      <w:r>
        <w:br/>
      </w:r>
      <w:r>
        <w:rPr>
          <w:rFonts w:ascii="Times New Roman"/>
          <w:b w:val="false"/>
          <w:i w:val="false"/>
          <w:color w:val="000000"/>
          <w:sz w:val="28"/>
        </w:rPr>
        <w:t>
</w:t>
      </w:r>
      <w:r>
        <w:rPr>
          <w:rFonts w:ascii="Times New Roman"/>
          <w:b w:val="false"/>
          <w:i w:val="false"/>
          <w:color w:val="000000"/>
          <w:sz w:val="28"/>
        </w:rPr>
        <w:t>
      11. Осы қаулы ол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Айнабеков</w:t>
      </w:r>
    </w:p>
    <w:bookmarkStart w:name="z1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2009 жылы 15 маусымдағы № 142</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Аудан селолық округтері бойынша оралмандар отбасыларын 2009 жылға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033"/>
        <w:gridCol w:w="1173"/>
        <w:gridCol w:w="1893"/>
        <w:gridCol w:w="1753"/>
        <w:gridCol w:w="17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атаулары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Гусаковка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Елецкий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Нижнебурлук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14" w:id="3"/>
    <w:p>
      <w:pPr>
        <w:spacing w:after="0"/>
        <w:ind w:left="0"/>
        <w:jc w:val="both"/>
      </w:pPr>
      <w:r>
        <w:rPr>
          <w:rFonts w:ascii="Times New Roman"/>
          <w:b w:val="false"/>
          <w:i w:val="false"/>
          <w:color w:val="000000"/>
          <w:sz w:val="28"/>
        </w:rPr>
        <w:t>
Бекітілген</w:t>
      </w:r>
      <w:r>
        <w:br/>
      </w: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қаулысына 15 маусым 2009 жылы № 142</w:t>
      </w:r>
    </w:p>
    <w:bookmarkEnd w:id="3"/>
    <w:p>
      <w:pPr>
        <w:spacing w:after="0"/>
        <w:ind w:left="0"/>
        <w:jc w:val="left"/>
      </w:pPr>
      <w:r>
        <w:rPr>
          <w:rFonts w:ascii="Times New Roman"/>
          <w:b/>
          <w:i w:val="false"/>
          <w:color w:val="000000"/>
        </w:rPr>
        <w:t xml:space="preserve"> Оралмандарды қабылдау және жайластыру жөніндегі аудандық комиссия құрамы</w:t>
      </w:r>
    </w:p>
    <w:p>
      <w:pPr>
        <w:spacing w:after="0"/>
        <w:ind w:left="0"/>
        <w:jc w:val="both"/>
      </w:pPr>
      <w:r>
        <w:rPr>
          <w:rFonts w:ascii="Times New Roman"/>
          <w:b w:val="false"/>
          <w:i w:val="false"/>
          <w:color w:val="000000"/>
          <w:sz w:val="28"/>
        </w:rPr>
        <w:t>      Тілеубаева</w:t>
      </w:r>
      <w:r>
        <w:br/>
      </w:r>
      <w:r>
        <w:rPr>
          <w:rFonts w:ascii="Times New Roman"/>
          <w:b w:val="false"/>
          <w:i w:val="false"/>
          <w:color w:val="000000"/>
          <w:sz w:val="28"/>
        </w:rPr>
        <w:t>
      Раушан Райымжанқызы          комиссия төрағасы, аудан</w:t>
      </w:r>
      <w:r>
        <w:br/>
      </w:r>
      <w:r>
        <w:rPr>
          <w:rFonts w:ascii="Times New Roman"/>
          <w:b w:val="false"/>
          <w:i w:val="false"/>
          <w:color w:val="000000"/>
          <w:sz w:val="28"/>
        </w:rPr>
        <w:t>
                                   әкімінің орынбасары;</w:t>
      </w:r>
    </w:p>
    <w:p>
      <w:pPr>
        <w:spacing w:after="0"/>
        <w:ind w:left="0"/>
        <w:jc w:val="both"/>
      </w:pPr>
      <w:r>
        <w:rPr>
          <w:rFonts w:ascii="Times New Roman"/>
          <w:b w:val="false"/>
          <w:i w:val="false"/>
          <w:color w:val="000000"/>
          <w:sz w:val="28"/>
        </w:rPr>
        <w:t>      Жекебаева</w:t>
      </w:r>
      <w:r>
        <w:br/>
      </w:r>
      <w:r>
        <w:rPr>
          <w:rFonts w:ascii="Times New Roman"/>
          <w:b w:val="false"/>
          <w:i w:val="false"/>
          <w:color w:val="000000"/>
          <w:sz w:val="28"/>
        </w:rPr>
        <w:t>
      Гүлзада Амантайқызы          комиссия төрағасының</w:t>
      </w:r>
      <w:r>
        <w:br/>
      </w:r>
      <w:r>
        <w:rPr>
          <w:rFonts w:ascii="Times New Roman"/>
          <w:b w:val="false"/>
          <w:i w:val="false"/>
          <w:color w:val="000000"/>
          <w:sz w:val="28"/>
        </w:rPr>
        <w:t>
                                   орынбасары, «Солтүстік Қазақстан</w:t>
      </w:r>
      <w:r>
        <w:br/>
      </w:r>
      <w:r>
        <w:rPr>
          <w:rFonts w:ascii="Times New Roman"/>
          <w:b w:val="false"/>
          <w:i w:val="false"/>
          <w:color w:val="000000"/>
          <w:sz w:val="28"/>
        </w:rPr>
        <w:t>
                                   облысы Айыртау ауданының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 мемлекеттік</w:t>
      </w:r>
      <w:r>
        <w:br/>
      </w: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Құдайбергенова</w:t>
      </w:r>
      <w:r>
        <w:br/>
      </w:r>
      <w:r>
        <w:rPr>
          <w:rFonts w:ascii="Times New Roman"/>
          <w:b w:val="false"/>
          <w:i w:val="false"/>
          <w:color w:val="000000"/>
          <w:sz w:val="28"/>
        </w:rPr>
        <w:t>
      Раш Ертайқызы                комиссияның хатшысы, «Солтүстік</w:t>
      </w:r>
      <w:r>
        <w:br/>
      </w:r>
      <w:r>
        <w:rPr>
          <w:rFonts w:ascii="Times New Roman"/>
          <w:b w:val="false"/>
          <w:i w:val="false"/>
          <w:color w:val="000000"/>
          <w:sz w:val="28"/>
        </w:rPr>
        <w:t>
                                   Қазақстан облысы Айыртау ауданының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 мемлекеттік</w:t>
      </w:r>
      <w:r>
        <w:br/>
      </w:r>
      <w:r>
        <w:rPr>
          <w:rFonts w:ascii="Times New Roman"/>
          <w:b w:val="false"/>
          <w:i w:val="false"/>
          <w:color w:val="000000"/>
          <w:sz w:val="28"/>
        </w:rPr>
        <w:t>
                                   мекемесінің бас маманы;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Айтбаев</w:t>
      </w:r>
      <w:r>
        <w:br/>
      </w:r>
      <w:r>
        <w:rPr>
          <w:rFonts w:ascii="Times New Roman"/>
          <w:b w:val="false"/>
          <w:i w:val="false"/>
          <w:color w:val="000000"/>
          <w:sz w:val="28"/>
        </w:rPr>
        <w:t>
      Қанат Киікбайұлы             «Айыртау ауданының ішкі істер</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 (келісім бойынша);</w:t>
      </w:r>
    </w:p>
    <w:p>
      <w:pPr>
        <w:spacing w:after="0"/>
        <w:ind w:left="0"/>
        <w:jc w:val="both"/>
      </w:pPr>
      <w:r>
        <w:rPr>
          <w:rFonts w:ascii="Times New Roman"/>
          <w:b w:val="false"/>
          <w:i w:val="false"/>
          <w:color w:val="000000"/>
          <w:sz w:val="28"/>
        </w:rPr>
        <w:t>      Бұрмағанов</w:t>
      </w:r>
      <w:r>
        <w:br/>
      </w:r>
      <w:r>
        <w:rPr>
          <w:rFonts w:ascii="Times New Roman"/>
          <w:b w:val="false"/>
          <w:i w:val="false"/>
          <w:color w:val="000000"/>
          <w:sz w:val="28"/>
        </w:rPr>
        <w:t>
      Құрманбек Жұмабекұлы         «Солтүстік Қазақстан облысы</w:t>
      </w:r>
      <w:r>
        <w:br/>
      </w:r>
      <w:r>
        <w:rPr>
          <w:rFonts w:ascii="Times New Roman"/>
          <w:b w:val="false"/>
          <w:i w:val="false"/>
          <w:color w:val="000000"/>
          <w:sz w:val="28"/>
        </w:rPr>
        <w:t>
                                   әкімдігінің Айыртау аудандық</w:t>
      </w:r>
      <w:r>
        <w:br/>
      </w:r>
      <w:r>
        <w:rPr>
          <w:rFonts w:ascii="Times New Roman"/>
          <w:b w:val="false"/>
          <w:i w:val="false"/>
          <w:color w:val="000000"/>
          <w:sz w:val="28"/>
        </w:rPr>
        <w:t>
                                   орталық ауруханасы» мемлекеттік</w:t>
      </w:r>
      <w:r>
        <w:br/>
      </w:r>
      <w:r>
        <w:rPr>
          <w:rFonts w:ascii="Times New Roman"/>
          <w:b w:val="false"/>
          <w:i w:val="false"/>
          <w:color w:val="000000"/>
          <w:sz w:val="28"/>
        </w:rPr>
        <w:t>
                                   коммуналды қазыналық кәсіпорнының</w:t>
      </w:r>
      <w:r>
        <w:br/>
      </w:r>
      <w:r>
        <w:rPr>
          <w:rFonts w:ascii="Times New Roman"/>
          <w:b w:val="false"/>
          <w:i w:val="false"/>
          <w:color w:val="000000"/>
          <w:sz w:val="28"/>
        </w:rPr>
        <w:t>
                                   бас дәрігері (келісім бойынша);</w:t>
      </w:r>
    </w:p>
    <w:p>
      <w:pPr>
        <w:spacing w:after="0"/>
        <w:ind w:left="0"/>
        <w:jc w:val="both"/>
      </w:pPr>
      <w:r>
        <w:rPr>
          <w:rFonts w:ascii="Times New Roman"/>
          <w:b w:val="false"/>
          <w:i w:val="false"/>
          <w:color w:val="000000"/>
          <w:sz w:val="28"/>
        </w:rPr>
        <w:t>      Жамалиденов</w:t>
      </w:r>
      <w:r>
        <w:br/>
      </w:r>
      <w:r>
        <w:rPr>
          <w:rFonts w:ascii="Times New Roman"/>
          <w:b w:val="false"/>
          <w:i w:val="false"/>
          <w:color w:val="000000"/>
          <w:sz w:val="28"/>
        </w:rPr>
        <w:t>
      Тұрлыбек Құмарбекұлы         Айыртау ауданының ішкі істер</w:t>
      </w:r>
      <w:r>
        <w:br/>
      </w:r>
      <w:r>
        <w:rPr>
          <w:rFonts w:ascii="Times New Roman"/>
          <w:b w:val="false"/>
          <w:i w:val="false"/>
          <w:color w:val="000000"/>
          <w:sz w:val="28"/>
        </w:rPr>
        <w:t>
                                   бөлімінің көші-қон полициясы</w:t>
      </w:r>
      <w:r>
        <w:br/>
      </w:r>
      <w:r>
        <w:rPr>
          <w:rFonts w:ascii="Times New Roman"/>
          <w:b w:val="false"/>
          <w:i w:val="false"/>
          <w:color w:val="000000"/>
          <w:sz w:val="28"/>
        </w:rPr>
        <w:t>
                                   тобының аға инспекторы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Жанапин</w:t>
      </w:r>
      <w:r>
        <w:br/>
      </w:r>
      <w:r>
        <w:rPr>
          <w:rFonts w:ascii="Times New Roman"/>
          <w:b w:val="false"/>
          <w:i w:val="false"/>
          <w:color w:val="000000"/>
          <w:sz w:val="28"/>
        </w:rPr>
        <w:t>
      Едрес Жәзитұлы               «Солтүстік Қазақстан облысы</w:t>
      </w:r>
      <w:r>
        <w:br/>
      </w:r>
      <w:r>
        <w:rPr>
          <w:rFonts w:ascii="Times New Roman"/>
          <w:b w:val="false"/>
          <w:i w:val="false"/>
          <w:color w:val="000000"/>
          <w:sz w:val="28"/>
        </w:rPr>
        <w:t>
                                   Айыртау ауданының жер қатынастары</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Дәулет</w:t>
      </w:r>
      <w:r>
        <w:br/>
      </w:r>
      <w:r>
        <w:rPr>
          <w:rFonts w:ascii="Times New Roman"/>
          <w:b w:val="false"/>
          <w:i w:val="false"/>
          <w:color w:val="000000"/>
          <w:sz w:val="28"/>
        </w:rPr>
        <w:t>
      Жаныбайұлы                   «Жылжымайтын мүлік орталығы»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кәсіпорны Айыртаулық филиалының</w:t>
      </w:r>
      <w:r>
        <w:br/>
      </w:r>
      <w:r>
        <w:rPr>
          <w:rFonts w:ascii="Times New Roman"/>
          <w:b w:val="false"/>
          <w:i w:val="false"/>
          <w:color w:val="000000"/>
          <w:sz w:val="28"/>
        </w:rPr>
        <w:t>
                                   бастығы (келісім бойынша);</w:t>
      </w:r>
    </w:p>
    <w:p>
      <w:pPr>
        <w:spacing w:after="0"/>
        <w:ind w:left="0"/>
        <w:jc w:val="both"/>
      </w:pPr>
      <w:r>
        <w:rPr>
          <w:rFonts w:ascii="Times New Roman"/>
          <w:b w:val="false"/>
          <w:i w:val="false"/>
          <w:color w:val="000000"/>
          <w:sz w:val="28"/>
        </w:rPr>
        <w:t>      Қожақов</w:t>
      </w:r>
      <w:r>
        <w:br/>
      </w:r>
      <w:r>
        <w:rPr>
          <w:rFonts w:ascii="Times New Roman"/>
          <w:b w:val="false"/>
          <w:i w:val="false"/>
          <w:color w:val="000000"/>
          <w:sz w:val="28"/>
        </w:rPr>
        <w:t>
      Бағлан Кенжебайұлы           «Солтүстік Қазақстан облысы</w:t>
      </w:r>
      <w:r>
        <w:br/>
      </w:r>
      <w:r>
        <w:rPr>
          <w:rFonts w:ascii="Times New Roman"/>
          <w:b w:val="false"/>
          <w:i w:val="false"/>
          <w:color w:val="000000"/>
          <w:sz w:val="28"/>
        </w:rPr>
        <w:t>
                                   Айыртау ауданының білім бөлімі»</w:t>
      </w:r>
      <w:r>
        <w:br/>
      </w:r>
      <w:r>
        <w:rPr>
          <w:rFonts w:ascii="Times New Roman"/>
          <w:b w:val="false"/>
          <w:i w:val="false"/>
          <w:color w:val="000000"/>
          <w:sz w:val="28"/>
        </w:rPr>
        <w:t>
                                   мемлекеттік мекемесі бастығының</w:t>
      </w:r>
      <w:r>
        <w:br/>
      </w: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Мырзалина</w:t>
      </w:r>
      <w:r>
        <w:br/>
      </w:r>
      <w:r>
        <w:rPr>
          <w:rFonts w:ascii="Times New Roman"/>
          <w:b w:val="false"/>
          <w:i w:val="false"/>
          <w:color w:val="000000"/>
          <w:sz w:val="28"/>
        </w:rPr>
        <w:t>
      Альбина Қалауқызы            Айыртаудың зейнетақы төлеу</w:t>
      </w:r>
      <w:r>
        <w:br/>
      </w:r>
      <w:r>
        <w:rPr>
          <w:rFonts w:ascii="Times New Roman"/>
          <w:b w:val="false"/>
          <w:i w:val="false"/>
          <w:color w:val="000000"/>
          <w:sz w:val="28"/>
        </w:rPr>
        <w:t>
                                   бойынша мемлекеттік орталық</w:t>
      </w:r>
      <w:r>
        <w:br/>
      </w:r>
      <w:r>
        <w:rPr>
          <w:rFonts w:ascii="Times New Roman"/>
          <w:b w:val="false"/>
          <w:i w:val="false"/>
          <w:color w:val="000000"/>
          <w:sz w:val="28"/>
        </w:rPr>
        <w:t>
                                   бөлімшесінің бастығы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Сейтмағамбет</w:t>
      </w:r>
      <w:r>
        <w:br/>
      </w:r>
      <w:r>
        <w:rPr>
          <w:rFonts w:ascii="Times New Roman"/>
          <w:b w:val="false"/>
          <w:i w:val="false"/>
          <w:color w:val="000000"/>
          <w:sz w:val="28"/>
        </w:rPr>
        <w:t>
      Қайырбай Мәжітұлы            «Солтүстік Қазақстан облысы</w:t>
      </w:r>
      <w:r>
        <w:br/>
      </w:r>
      <w:r>
        <w:rPr>
          <w:rFonts w:ascii="Times New Roman"/>
          <w:b w:val="false"/>
          <w:i w:val="false"/>
          <w:color w:val="000000"/>
          <w:sz w:val="28"/>
        </w:rPr>
        <w:t>
                                   Айыртау ауданының ішкі саясат</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Тілепбаев</w:t>
      </w:r>
      <w:r>
        <w:br/>
      </w:r>
      <w:r>
        <w:rPr>
          <w:rFonts w:ascii="Times New Roman"/>
          <w:b w:val="false"/>
          <w:i w:val="false"/>
          <w:color w:val="000000"/>
          <w:sz w:val="28"/>
        </w:rPr>
        <w:t>
      Мереке Алдабергенұлы         «Солтүстік Қазақстан облысы</w:t>
      </w:r>
      <w:r>
        <w:br/>
      </w:r>
      <w:r>
        <w:rPr>
          <w:rFonts w:ascii="Times New Roman"/>
          <w:b w:val="false"/>
          <w:i w:val="false"/>
          <w:color w:val="000000"/>
          <w:sz w:val="28"/>
        </w:rPr>
        <w:t>
                                   Айыртау ауданының ауыл шаруашылық</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Үмбетпаев</w:t>
      </w:r>
      <w:r>
        <w:br/>
      </w:r>
      <w:r>
        <w:rPr>
          <w:rFonts w:ascii="Times New Roman"/>
          <w:b w:val="false"/>
          <w:i w:val="false"/>
          <w:color w:val="000000"/>
          <w:sz w:val="28"/>
        </w:rPr>
        <w:t>
      Серік Бірлікұлы              Қазақстан Республикасы әділет</w:t>
      </w:r>
      <w:r>
        <w:br/>
      </w:r>
      <w:r>
        <w:rPr>
          <w:rFonts w:ascii="Times New Roman"/>
          <w:b w:val="false"/>
          <w:i w:val="false"/>
          <w:color w:val="000000"/>
          <w:sz w:val="28"/>
        </w:rPr>
        <w:t>
                                   Министрлігінің «Айыртау ауданының</w:t>
      </w:r>
      <w:r>
        <w:br/>
      </w:r>
      <w:r>
        <w:rPr>
          <w:rFonts w:ascii="Times New Roman"/>
          <w:b w:val="false"/>
          <w:i w:val="false"/>
          <w:color w:val="000000"/>
          <w:sz w:val="28"/>
        </w:rPr>
        <w:t>
                                   халыққа қызмет көрсету орталығы»</w:t>
      </w:r>
      <w:r>
        <w:br/>
      </w:r>
      <w:r>
        <w:rPr>
          <w:rFonts w:ascii="Times New Roman"/>
          <w:b w:val="false"/>
          <w:i w:val="false"/>
          <w:color w:val="000000"/>
          <w:sz w:val="28"/>
        </w:rPr>
        <w:t>
                                   Мемлекеттік мекемесінің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Тілепбаев</w:t>
      </w:r>
      <w:r>
        <w:br/>
      </w:r>
      <w:r>
        <w:rPr>
          <w:rFonts w:ascii="Times New Roman"/>
          <w:b w:val="false"/>
          <w:i w:val="false"/>
          <w:color w:val="000000"/>
          <w:sz w:val="28"/>
        </w:rPr>
        <w:t>
      Мереке Алдабергенұлы         «Солтүстік Қазақстан облысы</w:t>
      </w:r>
      <w:r>
        <w:br/>
      </w:r>
      <w:r>
        <w:rPr>
          <w:rFonts w:ascii="Times New Roman"/>
          <w:b w:val="false"/>
          <w:i w:val="false"/>
          <w:color w:val="000000"/>
          <w:sz w:val="28"/>
        </w:rPr>
        <w:t>
                                   Айыртау ауданының ауыл шаруашылық</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