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4b1b" w14:textId="e2d4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2008 жылғы 23 желтоқсандағы "2009 жылға арналған аудан бюджеті туралы" № 4-12-1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2009 жылғы 5 тамыздағы N 4-18-1 шешімі. Солтүстік Қазақстан облысы Айыртау ауданының Әділет басқармасында 2009 жылғы 18 тамызда N 13-3-104 тіркелді. Қолдану мерзімінің өтуіне байланысты күшін жойды (Солтүстік Қазақстан облысы Айыртау ауданы мәслихатының 2012 жылғы 28 маусымдағы N 68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Айыртау ауданы мәслихатының 2012.06.28 N 68 хаты)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«Қазақстан Республикасындағы жергілікті мемлекеттік басқару және өзін-өзі басқару туралы» 2001 жылғы 23 қаңтардағы № 148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облыстық мәслихат сессиясының 2009 жылғы 24 шілдедегі «Солтүстік Қазақстан облыстық мәслихатының 2008 жылғы 18 желтоқсандағы «2009 жылға арналған облыстық бюджет туралы» № 13/2 шешіміне өзгертулер енгізу туралы» № 17/2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төртінші шақырылымдағы он екінші сессиясының «2009 жылға арналған аудан бюджеті туралы» 2008 жылғы 23 желтоқсандағы № 4-12-1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13-3-90 тіркелген және 2009 жылғы 30 қаңтарда және 2009 жылғы 6 ақпанда «Айыртау таңы» газетінде, 2009 жылғы 30 қаңтарда «Айыртауские зори» газетінде жарияланған), «Айыртау аудандық мәслихатының 2008 жылғы 23 желтоқсандағы «2009 жылға арналған аудан бюджеті туралы» 4-12-1 шешіміне өзгертулер мен толықтырулар енгізу туралы» аудандық мәслихаттың 2009 жылғы 27 сәуірдегі № 4-15-1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өзгертулерімен және толықтыруларымен (нормативтік құқықтық актілерді мемлекеттік тіркеу Тізілімінде № 13-3-99 тіркелген және 2009 жылғы 22 мамырда «Айыртау таңы» газетінде № 21, 2009 жылғы 22 мамырда «Айыртауские зори» газетінде № 21 жарияланған),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«2 167 746» саны «2 178 359»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«345 907» саны «348 907»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«11 354» саны «18 354»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«1 809 430» саны «1 810 043»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«2 183 974» саны «2 189 287»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«5 000» саны «10 300»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«5 000» саны «10 300»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«6 968» саны «1 968»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«123 563» саны «123 557»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«108 999» саны «109 618»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«5 000» саны «4 869»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«13 098» саны «13 848»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«6 900» саны «7 650»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1, 2, 4-қосымшалары жаңа редакцияда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мазмұндалсын (қоса берілді).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қолданысқа 2009 жылдың 1 қаңтарынан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XVIII    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 xml:space="preserve">. Хамзин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. Хамзин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тамыздағы № 4-18-1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933"/>
        <w:gridCol w:w="6833"/>
        <w:gridCol w:w="1953"/>
      </w:tblGrid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2 178 359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348 907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1 810 043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1 810 043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1 810 043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813"/>
        <w:gridCol w:w="6733"/>
        <w:gridCol w:w="207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тобы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2 189 287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41 714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90 312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1 541 894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1 541 894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1 408 635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мекемелері үшін оқулықтар мен оқу-әдiстемелiк кешендерді 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7 903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объектілерді күрделі және ағымдағы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127 564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127 564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14 324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34 067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170 880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66 272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63 345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30 306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шi 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Қаржылык активтерді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(артықшылығы)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(артықшылығын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тамыздағы № 4-18-1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ұлғайтуға немесе қалыптастыруға 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бөлінетін 2009 жылға арналған аудан бюджетін дамытудың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33"/>
        <w:gridCol w:w="1033"/>
        <w:gridCol w:w="6373"/>
        <w:gridCol w:w="1693"/>
      </w:tblGrid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тобы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76 572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66 272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66 272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66 272</w:t>
            </w:r>
          </w:p>
        </w:tc>
      </w:tr>
      <w:tr>
        <w:trPr>
          <w:trHeight w:val="6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селосында № 48 коммуналдық тұрғын үйін қайта құру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селосын су құбырларын жүйесін дамыту және қайта құру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тамыздағы № 4-18-1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селолық округтар бойынша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073"/>
        <w:gridCol w:w="1453"/>
        <w:gridCol w:w="5793"/>
        <w:gridCol w:w="1713"/>
      </w:tblGrid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136277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12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15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 етуі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Тұрғын-үй-коммуналдық шаруашылық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13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6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мекендерінің санитариясын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7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 және ақпараттық кеңістік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13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18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73"/>
        <w:gridCol w:w="1453"/>
        <w:gridCol w:w="1373"/>
        <w:gridCol w:w="1453"/>
        <w:gridCol w:w="1373"/>
        <w:gridCol w:w="1453"/>
        <w:gridCol w:w="1493"/>
      </w:tblGrid>
      <w:tr>
        <w:trPr>
          <w:trHeight w:val="18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5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2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5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5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13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5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3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5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8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73"/>
        <w:gridCol w:w="1733"/>
        <w:gridCol w:w="1693"/>
        <w:gridCol w:w="1573"/>
        <w:gridCol w:w="1553"/>
        <w:gridCol w:w="1753"/>
      </w:tblGrid>
      <w:tr>
        <w:trPr>
          <w:trHeight w:val="18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тиновка селолық округі әкімінің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"Лобанов селолық округі әкімінің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борлық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"Украина селолық округі әкімінің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5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12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15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5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3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13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5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18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