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d158f" w14:textId="14d15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ауданында кәсіпкерлік қызметтің жекелеген түрлеріне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2009 жылғы 05 тамыздағы N 4-18-3 шешімі. Солтүстік Қазақстан облысы Айыртау ауданының Әділет басқармасында 2009 жылғы 27 тамызда N 13-3-106 тіркелді. Күші жойылды - Солтүстік Қазақстан облысы Айыртау аудандық мәслихатының 2018 жылғы 13 сәуірдегі № 6-18-6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Айыртау аудандық мәслихатының 13.04.2018 </w:t>
      </w:r>
      <w:r>
        <w:rPr>
          <w:rFonts w:ascii="Times New Roman"/>
          <w:b w:val="false"/>
          <w:i w:val="false"/>
          <w:color w:val="ff0000"/>
          <w:sz w:val="28"/>
        </w:rPr>
        <w:t>№ 6-18-6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туралы" (Салық кодексі) № 99-IV Кодексінің </w:t>
      </w:r>
      <w:r>
        <w:rPr>
          <w:rFonts w:ascii="Times New Roman"/>
          <w:b w:val="false"/>
          <w:i w:val="false"/>
          <w:color w:val="000000"/>
          <w:sz w:val="28"/>
        </w:rPr>
        <w:t>422-бабының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 сәйкес Айыртау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Айыртау ауданының аумағында қызметін жүзеге асыратын салық төлеушілер үшін бір айда тіркелген салықтың біріңғай ставкаларын белгілеу.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Айыртау аудандық мәслихатының 2012.03.07 </w:t>
      </w:r>
      <w:r>
        <w:rPr>
          <w:rFonts w:ascii="Times New Roman"/>
          <w:b w:val="false"/>
          <w:i w:val="false"/>
          <w:color w:val="000000"/>
          <w:sz w:val="28"/>
        </w:rPr>
        <w:t>N 5-2-6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(бұқаралық ақпарат құралдарында бірінші ресми жарияланғаннан кейін он күнтізбелік күн өткен соң қолданысқа енгізіледі)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бірінші ресми жарияланғаннан кейін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ХVIII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Хамзин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Хамзин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Айыртау ауданы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Жүсіповпен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тамыз 2009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 2009 жылғы 5 тамыздағы № 4-18-3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Тіркелген салықтың бірыңғай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5"/>
        <w:gridCol w:w="4581"/>
        <w:gridCol w:w="6164"/>
      </w:tblGrid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бірлігіне ставкалардың бір айлық мөлшері (айлық есеп көрсеткішінде)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пайдаланатын дербес компьютер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