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a6085" w14:textId="97a60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Айыртау аудандық мәслихатының 2008 жылғы 23 желтоқсандағы "2009 жылға арналған аудан бюджеті туралы" № 4-12-1 шешіміне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аудандық мәслихатының 2009 жылғы 21 қазандағы N 4-19-1 шешімі. Солтүстік Қазақстан облысы Айыртау ауданының Әділет басқармасында 2009 жылғы 10 қарашада N 13-3-108 тіркелді. Қолдану мерзімінің өтуіне байланысты күшін жойды (Солтүстік Қазақстан облысы Айыртау ауданы мәслихатының 2012 жылғы 28 маусымдағы N 68 хаты)</w:t>
      </w:r>
    </w:p>
    <w:p>
      <w:pPr>
        <w:spacing w:after="0"/>
        <w:ind w:left="0"/>
        <w:jc w:val="both"/>
      </w:pPr>
      <w:bookmarkStart w:name="z1" w:id="0"/>
      <w:r>
        <w:rPr>
          <w:rFonts w:ascii="Times New Roman"/>
          <w:b w:val="false"/>
          <w:i w:val="false"/>
          <w:color w:val="ff0000"/>
          <w:sz w:val="28"/>
        </w:rPr>
        <w:t>
      Ескерту. Қолдану мерзімінің өтуіне байланысты күшін жойды (Солтүстік Қазақстан облысы Айыртау ауданы мәслихатының 2012.06.28 N 68 хаты)</w:t>
      </w:r>
    </w:p>
    <w:bookmarkEnd w:id="0"/>
    <w:bookmarkStart w:name="z2" w:id="1"/>
    <w:p>
      <w:pPr>
        <w:spacing w:after="0"/>
        <w:ind w:left="0"/>
        <w:jc w:val="both"/>
      </w:pPr>
      <w:r>
        <w:rPr>
          <w:rFonts w:ascii="Times New Roman"/>
          <w:b w:val="false"/>
          <w:i w:val="false"/>
          <w:color w:val="000000"/>
          <w:sz w:val="28"/>
        </w:rPr>
        <w:t>      2008 жылғы 4 желтоқсандағы № 95-IV Қазақстан Республикасының Бюджеттік кодексінің </w:t>
      </w:r>
      <w:r>
        <w:rPr>
          <w:rFonts w:ascii="Times New Roman"/>
          <w:b w:val="false"/>
          <w:i w:val="false"/>
          <w:color w:val="000000"/>
          <w:sz w:val="28"/>
        </w:rPr>
        <w:t>109-бабының</w:t>
      </w:r>
      <w:r>
        <w:rPr>
          <w:rFonts w:ascii="Times New Roman"/>
          <w:b w:val="false"/>
          <w:i w:val="false"/>
          <w:color w:val="000000"/>
          <w:sz w:val="28"/>
        </w:rPr>
        <w:t xml:space="preserve"> 5-тармағына, «Қазақстан Республикасындағы жергілікті мемлекеттік басқару және өзін-өзі басқару туралы» 2001 жылғы 23 қаңтардағы № 148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1)тармақшасына, облыстық мәслихат сессиясының 2009 жылғы 14 қазандағы «Солтүстік Қазақстан облыстық мәслихатының 2008 жылғы 18 желтоқсандағы «2009 жылға арналған облыстық бюджет туралы» № 13/2 шешіміне өзгертулер мен толықтырулар енгізу туралы» № 18/1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Аудандық мәслихаттың төртінші шақырылымдағы он екінші сессиясының «2009 жылға арналған аудан бюджеті туралы» 2008 жылғы 23 желтоқсандағы № 4-12-1 </w:t>
      </w:r>
      <w:r>
        <w:rPr>
          <w:rFonts w:ascii="Times New Roman"/>
          <w:b w:val="false"/>
          <w:i w:val="false"/>
          <w:color w:val="000000"/>
          <w:sz w:val="28"/>
        </w:rPr>
        <w:t>шешіміне</w:t>
      </w:r>
      <w:r>
        <w:rPr>
          <w:rFonts w:ascii="Times New Roman"/>
          <w:b w:val="false"/>
          <w:i w:val="false"/>
          <w:color w:val="000000"/>
          <w:sz w:val="28"/>
        </w:rPr>
        <w:t>, (нормативтік құқықтық актілерді мемлекеттік тіркеу Тізілімінде № 13-3-90 тіркелген және 2009 жылғы 30 қаңтарда және 2009 жылғы 6 ақпанда «Айыртау таңы» газетінде, 2009 жылғы 30 қаңтарда «Айыртауские зори» газетінде жарияланған), Айыртау аудандық мәслихатының 2008 жылғы 23 желтоқсандағы «2009 жылға арналған аудан бюджеті туралы» 4-12-1 шешіміне өзгертулер мен толықтырулар енгізу туралы» аудандық мәслихаттың 2009 жылғы 27 сәуірдегі № 4-15-1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13-3-99 тіркелген және 2009 жылғы 22 мамырда «Айыртау таңы» газетінде № 21, 2009 жылғы 22 мамырда «Айыртауские зори» газетінде № 21 жарияланған), Айыртау аудандық мәслихатының 2008 жылғы 23 желтоқсандағы «2009 жылға арналған аудан бюджеті туралы» 4-12-1 шешіміне өзгертулер енгізу туралы» 2009 жылғы 5 тамыздағы № 4-18-1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13-3-104 тіркелген және 2009 жылғы 21 тамыздағы «Айыртау таңы» газетінде № 34, 2009 жылғы 21 тамыздағы «Айыртауские зори» газетінде № 34 жарияланған) енгізілген өзгертулерімен және толықтыруларымен келесі өзгертулер мен толықтырулар енгізілсін:</w:t>
      </w:r>
      <w:r>
        <w:br/>
      </w:r>
      <w:r>
        <w:rPr>
          <w:rFonts w:ascii="Times New Roman"/>
          <w:b w:val="false"/>
          <w:i w:val="false"/>
          <w:color w:val="000000"/>
          <w:sz w:val="28"/>
        </w:rPr>
        <w:t>
      1 тармақта:</w:t>
      </w:r>
      <w:r>
        <w:br/>
      </w:r>
      <w:r>
        <w:rPr>
          <w:rFonts w:ascii="Times New Roman"/>
          <w:b w:val="false"/>
          <w:i w:val="false"/>
          <w:color w:val="000000"/>
          <w:sz w:val="28"/>
        </w:rPr>
        <w:t>
      1) тармақшада</w:t>
      </w:r>
      <w:r>
        <w:br/>
      </w:r>
      <w:r>
        <w:rPr>
          <w:rFonts w:ascii="Times New Roman"/>
          <w:b w:val="false"/>
          <w:i w:val="false"/>
          <w:color w:val="000000"/>
          <w:sz w:val="28"/>
        </w:rPr>
        <w:t>
      «2 178 359» саны «2 197 244» санымен ауыстырылсын;</w:t>
      </w:r>
      <w:r>
        <w:br/>
      </w:r>
      <w:r>
        <w:rPr>
          <w:rFonts w:ascii="Times New Roman"/>
          <w:b w:val="false"/>
          <w:i w:val="false"/>
          <w:color w:val="000000"/>
          <w:sz w:val="28"/>
        </w:rPr>
        <w:t>
      «348 907» саны «348 617» санымен ауыстырылсын;</w:t>
      </w:r>
      <w:r>
        <w:br/>
      </w:r>
      <w:r>
        <w:rPr>
          <w:rFonts w:ascii="Times New Roman"/>
          <w:b w:val="false"/>
          <w:i w:val="false"/>
          <w:color w:val="000000"/>
          <w:sz w:val="28"/>
        </w:rPr>
        <w:t>
      «1 055» саны «1 345» санымен ауыстырылсын;</w:t>
      </w:r>
      <w:r>
        <w:br/>
      </w:r>
      <w:r>
        <w:rPr>
          <w:rFonts w:ascii="Times New Roman"/>
          <w:b w:val="false"/>
          <w:i w:val="false"/>
          <w:color w:val="000000"/>
          <w:sz w:val="28"/>
        </w:rPr>
        <w:t>
      «1 810 043» саны «1 828 928» санымен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«2 189 287» саны «2 205 172» санымен ауыстырылсын;</w:t>
      </w:r>
      <w:r>
        <w:br/>
      </w:r>
      <w:r>
        <w:rPr>
          <w:rFonts w:ascii="Times New Roman"/>
          <w:b w:val="false"/>
          <w:i w:val="false"/>
          <w:color w:val="000000"/>
          <w:sz w:val="28"/>
        </w:rPr>
        <w:t xml:space="preserve">
      4)тармақшада </w:t>
      </w:r>
      <w:r>
        <w:br/>
      </w:r>
      <w:r>
        <w:rPr>
          <w:rFonts w:ascii="Times New Roman"/>
          <w:b w:val="false"/>
          <w:i w:val="false"/>
          <w:color w:val="000000"/>
          <w:sz w:val="28"/>
        </w:rPr>
        <w:t>
      «10 300» саны «13 300» санымен ауыстырылсын;</w:t>
      </w:r>
      <w:r>
        <w:br/>
      </w:r>
      <w:r>
        <w:rPr>
          <w:rFonts w:ascii="Times New Roman"/>
          <w:b w:val="false"/>
          <w:i w:val="false"/>
          <w:color w:val="000000"/>
          <w:sz w:val="28"/>
        </w:rPr>
        <w:t>
      «10 300» саны «13 300» санымен ауыстырылсын;</w:t>
      </w:r>
      <w:r>
        <w:br/>
      </w:r>
      <w:r>
        <w:rPr>
          <w:rFonts w:ascii="Times New Roman"/>
          <w:b w:val="false"/>
          <w:i w:val="false"/>
          <w:color w:val="000000"/>
          <w:sz w:val="28"/>
        </w:rPr>
        <w:t>
      2 тармақта:</w:t>
      </w:r>
      <w:r>
        <w:br/>
      </w:r>
      <w:r>
        <w:rPr>
          <w:rFonts w:ascii="Times New Roman"/>
          <w:b w:val="false"/>
          <w:i w:val="false"/>
          <w:color w:val="000000"/>
          <w:sz w:val="28"/>
        </w:rPr>
        <w:t>
      келесі мазмұндағы абзацпен толықтырылсын:</w:t>
      </w:r>
      <w:r>
        <w:br/>
      </w:r>
      <w:r>
        <w:rPr>
          <w:rFonts w:ascii="Times New Roman"/>
          <w:b w:val="false"/>
          <w:i w:val="false"/>
          <w:color w:val="000000"/>
          <w:sz w:val="28"/>
        </w:rPr>
        <w:t>
      «тіркелген салық»;</w:t>
      </w:r>
      <w:r>
        <w:br/>
      </w:r>
      <w:r>
        <w:rPr>
          <w:rFonts w:ascii="Times New Roman"/>
          <w:b w:val="false"/>
          <w:i w:val="false"/>
          <w:color w:val="000000"/>
          <w:sz w:val="28"/>
        </w:rPr>
        <w:t>
      10 тармақта:</w:t>
      </w:r>
      <w:r>
        <w:br/>
      </w:r>
      <w:r>
        <w:rPr>
          <w:rFonts w:ascii="Times New Roman"/>
          <w:b w:val="false"/>
          <w:i w:val="false"/>
          <w:color w:val="000000"/>
          <w:sz w:val="28"/>
        </w:rPr>
        <w:t>
      «1 968» саны «0» санымен ауыстырылсын;</w:t>
      </w:r>
      <w:r>
        <w:br/>
      </w:r>
      <w:r>
        <w:rPr>
          <w:rFonts w:ascii="Times New Roman"/>
          <w:b w:val="false"/>
          <w:i w:val="false"/>
          <w:color w:val="000000"/>
          <w:sz w:val="28"/>
        </w:rPr>
        <w:t>
      14 тармақта:</w:t>
      </w:r>
      <w:r>
        <w:br/>
      </w:r>
      <w:r>
        <w:rPr>
          <w:rFonts w:ascii="Times New Roman"/>
          <w:b w:val="false"/>
          <w:i w:val="false"/>
          <w:color w:val="000000"/>
          <w:sz w:val="28"/>
        </w:rPr>
        <w:t>
      «123 557» саны «122  962» санымен ауыстырылсын;</w:t>
      </w:r>
      <w:r>
        <w:br/>
      </w:r>
      <w:r>
        <w:rPr>
          <w:rFonts w:ascii="Times New Roman"/>
          <w:b w:val="false"/>
          <w:i w:val="false"/>
          <w:color w:val="000000"/>
          <w:sz w:val="28"/>
        </w:rPr>
        <w:t>
      15 тармақта:</w:t>
      </w:r>
      <w:r>
        <w:br/>
      </w:r>
      <w:r>
        <w:rPr>
          <w:rFonts w:ascii="Times New Roman"/>
          <w:b w:val="false"/>
          <w:i w:val="false"/>
          <w:color w:val="000000"/>
          <w:sz w:val="28"/>
        </w:rPr>
        <w:t>
      келесі мазмұндағы абзацпен толықтырылсын:</w:t>
      </w:r>
      <w:r>
        <w:br/>
      </w:r>
      <w:r>
        <w:rPr>
          <w:rFonts w:ascii="Times New Roman"/>
          <w:b w:val="false"/>
          <w:i w:val="false"/>
          <w:color w:val="000000"/>
          <w:sz w:val="28"/>
        </w:rPr>
        <w:t>
      «2009 жылға арналған аудан бюджетінде дамуға республикалық бюджеттен нысаналы трансферттер Қазақстан Республикасында тұрғын үй құрылысы мемлекеттік бағдарламасын іске асыру үшін мемлекеттік коммуналдық тұрғын үй қорының тұрғын үй салуына - 20 000 мың теңге есепке алынсын»;</w:t>
      </w:r>
      <w:r>
        <w:br/>
      </w:r>
      <w:r>
        <w:rPr>
          <w:rFonts w:ascii="Times New Roman"/>
          <w:b w:val="false"/>
          <w:i w:val="false"/>
          <w:color w:val="000000"/>
          <w:sz w:val="28"/>
        </w:rPr>
        <w:t>
      15-1 тармақта:</w:t>
      </w:r>
      <w:r>
        <w:br/>
      </w:r>
      <w:r>
        <w:rPr>
          <w:rFonts w:ascii="Times New Roman"/>
          <w:b w:val="false"/>
          <w:i w:val="false"/>
          <w:color w:val="000000"/>
          <w:sz w:val="28"/>
        </w:rPr>
        <w:t>
      «109 618» саны «109 098» санымен ауыстырылсын;</w:t>
      </w:r>
      <w:r>
        <w:br/>
      </w:r>
      <w:r>
        <w:rPr>
          <w:rFonts w:ascii="Times New Roman"/>
          <w:b w:val="false"/>
          <w:i w:val="false"/>
          <w:color w:val="000000"/>
          <w:sz w:val="28"/>
        </w:rPr>
        <w:t>
      4) тармақшада</w:t>
      </w:r>
      <w:r>
        <w:br/>
      </w:r>
      <w:r>
        <w:rPr>
          <w:rFonts w:ascii="Times New Roman"/>
          <w:b w:val="false"/>
          <w:i w:val="false"/>
          <w:color w:val="000000"/>
          <w:sz w:val="28"/>
        </w:rPr>
        <w:t>
      «5 000» саны «4 000» санымен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«39 392» саны «39 872» санымен ауыстырылсын;</w:t>
      </w:r>
      <w:r>
        <w:br/>
      </w:r>
      <w:r>
        <w:rPr>
          <w:rFonts w:ascii="Times New Roman"/>
          <w:b w:val="false"/>
          <w:i w:val="false"/>
          <w:color w:val="000000"/>
          <w:sz w:val="28"/>
        </w:rPr>
        <w:t>
      келесі мазмұндағы 13-2 тармағымен толықтырылсын:</w:t>
      </w:r>
      <w:r>
        <w:br/>
      </w:r>
      <w:r>
        <w:rPr>
          <w:rFonts w:ascii="Times New Roman"/>
          <w:b w:val="false"/>
          <w:i w:val="false"/>
          <w:color w:val="000000"/>
          <w:sz w:val="28"/>
        </w:rPr>
        <w:t>
      «13-2. 6-шы қосымшаға сәйкес жергілікті өкілетті органдардың шешімдері бойынша мұқтаж азаматтардың жекелеген категорияларына төлем тізімі бекітілсін»;</w:t>
      </w:r>
      <w:r>
        <w:br/>
      </w:r>
      <w:r>
        <w:rPr>
          <w:rFonts w:ascii="Times New Roman"/>
          <w:b w:val="false"/>
          <w:i w:val="false"/>
          <w:color w:val="000000"/>
          <w:sz w:val="28"/>
        </w:rPr>
        <w:t>
      осы шешімнің 1, 2, 4-қосымшалары жаңа редакцияда мазмұндалсын (қоса берілді).</w:t>
      </w:r>
      <w:r>
        <w:br/>
      </w:r>
      <w:r>
        <w:rPr>
          <w:rFonts w:ascii="Times New Roman"/>
          <w:b w:val="false"/>
          <w:i w:val="false"/>
          <w:color w:val="000000"/>
          <w:sz w:val="28"/>
        </w:rPr>
        <w:t>
</w:t>
      </w:r>
      <w:r>
        <w:rPr>
          <w:rFonts w:ascii="Times New Roman"/>
          <w:b w:val="false"/>
          <w:i w:val="false"/>
          <w:color w:val="000000"/>
          <w:sz w:val="28"/>
        </w:rPr>
        <w:t>
      2. Осы шешім қолданысқа 2009 жылдың 1 қаңтарынан енеді.</w:t>
      </w:r>
    </w:p>
    <w:bookmarkEnd w:id="1"/>
    <w:p>
      <w:pPr>
        <w:spacing w:after="0"/>
        <w:ind w:left="0"/>
        <w:jc w:val="both"/>
      </w:pPr>
      <w:r>
        <w:rPr>
          <w:rFonts w:ascii="Times New Roman"/>
          <w:b w:val="false"/>
          <w:i/>
          <w:color w:val="000000"/>
          <w:sz w:val="28"/>
        </w:rPr>
        <w:t>      Аудандық мәслихаттың XIX                 Аудандық мәслихаттың</w:t>
      </w:r>
      <w:r>
        <w:br/>
      </w:r>
      <w:r>
        <w:rPr>
          <w:rFonts w:ascii="Times New Roman"/>
          <w:b w:val="false"/>
          <w:i w:val="false"/>
          <w:color w:val="000000"/>
          <w:sz w:val="28"/>
        </w:rPr>
        <w:t>
</w:t>
      </w:r>
      <w:r>
        <w:rPr>
          <w:rFonts w:ascii="Times New Roman"/>
          <w:b w:val="false"/>
          <w:i/>
          <w:color w:val="000000"/>
          <w:sz w:val="28"/>
        </w:rPr>
        <w:t>      кезектен тыс сессиясының төрағасы        хатшысы</w:t>
      </w:r>
      <w:r>
        <w:br/>
      </w:r>
      <w:r>
        <w:rPr>
          <w:rFonts w:ascii="Times New Roman"/>
          <w:b w:val="false"/>
          <w:i w:val="false"/>
          <w:color w:val="000000"/>
          <w:sz w:val="28"/>
        </w:rPr>
        <w:t>
</w:t>
      </w:r>
      <w:r>
        <w:rPr>
          <w:rFonts w:ascii="Times New Roman"/>
          <w:b w:val="false"/>
          <w:i/>
          <w:color w:val="000000"/>
          <w:sz w:val="28"/>
        </w:rPr>
        <w:t>      Ю. Дундук                                Қ. Хамзин</w:t>
      </w:r>
    </w:p>
    <w:bookmarkStart w:name="z4" w:id="2"/>
    <w:p>
      <w:pPr>
        <w:spacing w:after="0"/>
        <w:ind w:left="0"/>
        <w:jc w:val="both"/>
      </w:pPr>
      <w:r>
        <w:rPr>
          <w:rFonts w:ascii="Times New Roman"/>
          <w:b w:val="false"/>
          <w:i w:val="false"/>
          <w:color w:val="000000"/>
          <w:sz w:val="28"/>
        </w:rPr>
        <w:t>
Аудандық мәслихат сессиясының 2009 жылғы</w:t>
      </w:r>
      <w:r>
        <w:br/>
      </w:r>
      <w:r>
        <w:rPr>
          <w:rFonts w:ascii="Times New Roman"/>
          <w:b w:val="false"/>
          <w:i w:val="false"/>
          <w:color w:val="000000"/>
          <w:sz w:val="28"/>
        </w:rPr>
        <w:t>
21 қазандағы № 4-19-1 шешіміне 1-қосымша</w:t>
      </w:r>
    </w:p>
    <w:bookmarkEnd w:id="2"/>
    <w:p>
      <w:pPr>
        <w:spacing w:after="0"/>
        <w:ind w:left="0"/>
        <w:jc w:val="left"/>
      </w:pPr>
      <w:r>
        <w:rPr>
          <w:rFonts w:ascii="Times New Roman"/>
          <w:b/>
          <w:i w:val="false"/>
          <w:color w:val="000000"/>
        </w:rPr>
        <w:t xml:space="preserve"> 2009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93"/>
        <w:gridCol w:w="933"/>
        <w:gridCol w:w="7513"/>
        <w:gridCol w:w="2093"/>
      </w:tblGrid>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w:t>
            </w:r>
            <w:r>
              <w:br/>
            </w:r>
            <w:r>
              <w:rPr>
                <w:rFonts w:ascii="Times New Roman"/>
                <w:b w:val="false"/>
                <w:i w:val="false"/>
                <w:color w:val="000000"/>
                <w:sz w:val="20"/>
              </w:rPr>
              <w:t>
бы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w:t>
            </w:r>
            <w:r>
              <w:br/>
            </w:r>
            <w:r>
              <w:rPr>
                <w:rFonts w:ascii="Times New Roman"/>
                <w:b w:val="false"/>
                <w:i w:val="false"/>
                <w:color w:val="000000"/>
                <w:sz w:val="20"/>
              </w:rPr>
              <w:t>
бы</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2 197 244</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348 617</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211 335</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211 335</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107 318</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64 633</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12 611</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27 118</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Біріңғай жер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2 956</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26 885</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5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19 295</w:t>
            </w:r>
          </w:p>
        </w:tc>
      </w:tr>
      <w:tr>
        <w:trPr>
          <w:trHeight w:val="4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4 568</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7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3 079</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3 079</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1 345</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76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8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18 354</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18 354</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18 354</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1 828 928</w:t>
            </w:r>
          </w:p>
        </w:tc>
      </w:tr>
      <w:tr>
        <w:trPr>
          <w:trHeight w:val="5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1 828 928</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1 828 928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873"/>
        <w:gridCol w:w="1193"/>
        <w:gridCol w:w="7173"/>
        <w:gridCol w:w="2113"/>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тобы</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1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Әкiмшiсі</w:t>
            </w: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Бағдарламасы</w:t>
            </w: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2 205 172</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159 977</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8 438</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8 438</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42 006</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42 006</w:t>
            </w:r>
          </w:p>
        </w:tc>
      </w:tr>
      <w:tr>
        <w:trPr>
          <w:trHeight w:val="40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90 244</w:t>
            </w:r>
          </w:p>
        </w:tc>
      </w:tr>
      <w:tr>
        <w:trPr>
          <w:trHeight w:val="4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90 244</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10 635</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9 884</w:t>
            </w:r>
          </w:p>
        </w:tc>
      </w:tr>
      <w:tr>
        <w:trPr>
          <w:trHeight w:val="2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r>
      <w:tr>
        <w:trPr>
          <w:trHeight w:val="2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2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8 654</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8 654</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5 268</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5 268</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5 094</w:t>
            </w:r>
          </w:p>
        </w:tc>
      </w:tr>
      <w:tr>
        <w:trPr>
          <w:trHeight w:val="6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46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46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1 541 795</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1 541 795</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қызметін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6 147</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1 409 411</w:t>
            </w:r>
          </w:p>
        </w:tc>
      </w:tr>
      <w:tr>
        <w:trPr>
          <w:trHeight w:val="4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6 865</w:t>
            </w:r>
          </w:p>
        </w:tc>
      </w:tr>
      <w:tr>
        <w:trPr>
          <w:trHeight w:val="46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мекемелері үшін оқулықтар мен оқу-әдiстемелiк кешендерді сатып алу және жеткізу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7 826</w:t>
            </w:r>
          </w:p>
        </w:tc>
      </w:tr>
      <w:tr>
        <w:trPr>
          <w:trHeight w:val="2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9 946</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66 460</w:t>
            </w:r>
          </w:p>
        </w:tc>
      </w:tr>
      <w:tr>
        <w:trPr>
          <w:trHeight w:val="4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6 353</w:t>
            </w:r>
          </w:p>
        </w:tc>
      </w:tr>
      <w:tr>
        <w:trPr>
          <w:trHeight w:val="4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28 787</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126 919</w:t>
            </w:r>
          </w:p>
        </w:tc>
      </w:tr>
      <w:tr>
        <w:trPr>
          <w:trHeight w:val="40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126 919</w:t>
            </w:r>
          </w:p>
        </w:tc>
      </w:tr>
      <w:tr>
        <w:trPr>
          <w:trHeight w:val="46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15 299</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30 524</w:t>
            </w:r>
          </w:p>
        </w:tc>
      </w:tr>
      <w:tr>
        <w:trPr>
          <w:trHeight w:val="67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1 305</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14 554</w:t>
            </w:r>
          </w:p>
        </w:tc>
      </w:tr>
      <w:tr>
        <w:trPr>
          <w:trHeight w:val="46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14 952</w:t>
            </w:r>
          </w:p>
        </w:tc>
      </w:tr>
      <w:tr>
        <w:trPr>
          <w:trHeight w:val="43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r>
      <w:tr>
        <w:trPr>
          <w:trHeight w:val="43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13 010</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33 067</w:t>
            </w:r>
          </w:p>
        </w:tc>
      </w:tr>
      <w:tr>
        <w:trPr>
          <w:trHeight w:val="69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2 727</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190 762</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26 749</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13 815</w:t>
            </w:r>
          </w:p>
        </w:tc>
      </w:tr>
      <w:tr>
        <w:trPr>
          <w:trHeight w:val="2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5 542</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2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6 162</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1 117</w:t>
            </w:r>
          </w:p>
        </w:tc>
      </w:tr>
      <w:tr>
        <w:trPr>
          <w:trHeight w:val="46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77 745</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11 269</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1 315</w:t>
            </w:r>
          </w:p>
        </w:tc>
      </w:tr>
      <w:tr>
        <w:trPr>
          <w:trHeight w:val="69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 мекендерді көркейту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65 161</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86 268</w:t>
            </w:r>
          </w:p>
        </w:tc>
      </w:tr>
      <w:tr>
        <w:trPr>
          <w:trHeight w:val="46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29 242</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57 026</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63 360</w:t>
            </w:r>
          </w:p>
        </w:tc>
      </w:tr>
      <w:tr>
        <w:trPr>
          <w:trHeight w:val="4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14 169</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14 169</w:t>
            </w:r>
          </w:p>
        </w:tc>
      </w:tr>
      <w:tr>
        <w:trPr>
          <w:trHeight w:val="43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32 428</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5 269</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15 480</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4 869</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6 560</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8 536</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4 818</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3 718</w:t>
            </w:r>
          </w:p>
        </w:tc>
      </w:tr>
      <w:tr>
        <w:trPr>
          <w:trHeight w:val="46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8 227</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3 717</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r>
      <w:tr>
        <w:trPr>
          <w:trHeight w:val="69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3 872</w:t>
            </w:r>
          </w:p>
        </w:tc>
      </w:tr>
      <w:tr>
        <w:trPr>
          <w:trHeight w:val="6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29 157</w:t>
            </w:r>
          </w:p>
        </w:tc>
      </w:tr>
      <w:tr>
        <w:trPr>
          <w:trHeight w:val="4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67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15 608</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11 330</w:t>
            </w:r>
          </w:p>
        </w:tc>
      </w:tr>
      <w:tr>
        <w:trPr>
          <w:trHeight w:val="69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4 278</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9 549</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7 815</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1 734</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4 596</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4 596</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4 596</w:t>
            </w:r>
          </w:p>
        </w:tc>
      </w:tr>
      <w:tr>
        <w:trPr>
          <w:trHeight w:val="2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74 370</w:t>
            </w:r>
          </w:p>
        </w:tc>
      </w:tr>
      <w:tr>
        <w:trPr>
          <w:trHeight w:val="4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74 370</w:t>
            </w:r>
          </w:p>
        </w:tc>
      </w:tr>
      <w:tr>
        <w:trPr>
          <w:trHeight w:val="6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49 570</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24 800</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7 962</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5 043</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5 043</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2 919</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2 919</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қаржы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нат</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Кішi сынып</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Қаржалық активтермен операциялар бойынша сальдо</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13 300</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Қаржылык активтерді сатып алу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13 300</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13 300</w:t>
            </w:r>
          </w:p>
        </w:tc>
      </w:tr>
      <w:tr>
        <w:trPr>
          <w:trHeight w:val="2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13 300</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13 300</w:t>
            </w:r>
          </w:p>
        </w:tc>
      </w:tr>
      <w:tr>
        <w:trPr>
          <w:trHeight w:val="2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(артықшылығы)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-21228</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Бюджеттің тапшылығын қаржыландыру (артықшылығын пайдалану)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21228</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Займдардың түсуі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Займдарды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21228</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21228</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21228</w:t>
            </w:r>
          </w:p>
        </w:tc>
      </w:tr>
    </w:tbl>
    <w:bookmarkStart w:name="z5" w:id="3"/>
    <w:p>
      <w:pPr>
        <w:spacing w:after="0"/>
        <w:ind w:left="0"/>
        <w:jc w:val="both"/>
      </w:pPr>
      <w:r>
        <w:rPr>
          <w:rFonts w:ascii="Times New Roman"/>
          <w:b w:val="false"/>
          <w:i w:val="false"/>
          <w:color w:val="000000"/>
          <w:sz w:val="28"/>
        </w:rPr>
        <w:t>
Аудандық мәслихат сессиясының 2009 жылғы</w:t>
      </w:r>
      <w:r>
        <w:br/>
      </w:r>
      <w:r>
        <w:rPr>
          <w:rFonts w:ascii="Times New Roman"/>
          <w:b w:val="false"/>
          <w:i w:val="false"/>
          <w:color w:val="000000"/>
          <w:sz w:val="28"/>
        </w:rPr>
        <w:t>
21 қазандағы № 4-19-1 шешіміне 2-қосымша</w:t>
      </w:r>
    </w:p>
    <w:bookmarkEnd w:id="3"/>
    <w:p>
      <w:pPr>
        <w:spacing w:after="0"/>
        <w:ind w:left="0"/>
        <w:jc w:val="left"/>
      </w:pPr>
      <w:r>
        <w:rPr>
          <w:rFonts w:ascii="Times New Roman"/>
          <w:b/>
          <w:i w:val="false"/>
          <w:color w:val="000000"/>
        </w:rPr>
        <w:t xml:space="preserve"> Бюджеттік инвестициялык жобаларды (бағдарламаларды) іске асыруға және заңды тұлғалардың жарғылық капиталын ұлғайтуға немесе қалыптастыруға бағытталған бюджеттік бағдарламаларға бөлінетін 2009 жылға арналған аудан бюджетін дамытудың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973"/>
        <w:gridCol w:w="893"/>
        <w:gridCol w:w="6893"/>
        <w:gridCol w:w="2133"/>
      </w:tblGrid>
      <w:tr>
        <w:trPr>
          <w:trHeight w:val="3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тобы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шісі</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сы</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тенге</w:t>
            </w:r>
          </w:p>
        </w:tc>
      </w:tr>
      <w:tr>
        <w:trPr>
          <w:trHeight w:val="25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21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99 568</w:t>
            </w:r>
          </w:p>
        </w:tc>
      </w:tr>
      <w:tr>
        <w:trPr>
          <w:trHeight w:val="25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86 268</w:t>
            </w:r>
          </w:p>
        </w:tc>
      </w:tr>
      <w:tr>
        <w:trPr>
          <w:trHeight w:val="25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86 268</w:t>
            </w:r>
          </w:p>
        </w:tc>
      </w:tr>
      <w:tr>
        <w:trPr>
          <w:trHeight w:val="52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86 268</w:t>
            </w:r>
          </w:p>
        </w:tc>
      </w:tr>
      <w:tr>
        <w:trPr>
          <w:trHeight w:val="64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29 242</w:t>
            </w:r>
          </w:p>
        </w:tc>
      </w:tr>
      <w:tr>
        <w:trPr>
          <w:trHeight w:val="28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селосындағы шағын ауданын 78-пәтерлі № 78 коммуналдық тұрғын үй құрылысын аяқтауына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55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селосында № 48 коммуналдық тұрғын үйін қайта құру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9 242</w:t>
            </w:r>
          </w:p>
        </w:tc>
      </w:tr>
      <w:tr>
        <w:trPr>
          <w:trHeight w:val="27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57 026</w:t>
            </w:r>
          </w:p>
        </w:tc>
      </w:tr>
      <w:tr>
        <w:trPr>
          <w:trHeight w:val="27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селосын су құбырларын жүйесін дамыту және қайта құру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57026</w:t>
            </w:r>
          </w:p>
        </w:tc>
      </w:tr>
      <w:tr>
        <w:trPr>
          <w:trHeight w:val="60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13300</w:t>
            </w:r>
          </w:p>
        </w:tc>
      </w:tr>
      <w:tr>
        <w:trPr>
          <w:trHeight w:val="25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13300</w:t>
            </w:r>
          </w:p>
        </w:tc>
      </w:tr>
      <w:tr>
        <w:trPr>
          <w:trHeight w:val="3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13300</w:t>
            </w:r>
          </w:p>
        </w:tc>
      </w:tr>
      <w:tr>
        <w:trPr>
          <w:trHeight w:val="54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13300</w:t>
            </w:r>
          </w:p>
        </w:tc>
      </w:tr>
    </w:tbl>
    <w:bookmarkStart w:name="z6" w:id="4"/>
    <w:p>
      <w:pPr>
        <w:spacing w:after="0"/>
        <w:ind w:left="0"/>
        <w:jc w:val="both"/>
      </w:pPr>
      <w:r>
        <w:rPr>
          <w:rFonts w:ascii="Times New Roman"/>
          <w:b w:val="false"/>
          <w:i w:val="false"/>
          <w:color w:val="000000"/>
          <w:sz w:val="28"/>
        </w:rPr>
        <w:t>
Аудандық мәслихат сессиясының 2009 жылғы</w:t>
      </w:r>
      <w:r>
        <w:br/>
      </w:r>
      <w:r>
        <w:rPr>
          <w:rFonts w:ascii="Times New Roman"/>
          <w:b w:val="false"/>
          <w:i w:val="false"/>
          <w:color w:val="000000"/>
          <w:sz w:val="28"/>
        </w:rPr>
        <w:t>
21 қазандағы № 4-19-1 шешіміне 4-қосымша</w:t>
      </w:r>
    </w:p>
    <w:bookmarkEnd w:id="4"/>
    <w:p>
      <w:pPr>
        <w:spacing w:after="0"/>
        <w:ind w:left="0"/>
        <w:jc w:val="left"/>
      </w:pPr>
      <w:r>
        <w:rPr>
          <w:rFonts w:ascii="Times New Roman"/>
          <w:b/>
          <w:i w:val="false"/>
          <w:color w:val="000000"/>
        </w:rPr>
        <w:t xml:space="preserve"> 2009 жылға арналған селолық округтар бойынша бюджеттік бағдарламалар</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933"/>
        <w:gridCol w:w="853"/>
        <w:gridCol w:w="6873"/>
        <w:gridCol w:w="2113"/>
      </w:tblGrid>
      <w:tr>
        <w:trPr>
          <w:trHeight w:val="18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w:t>
            </w:r>
            <w:r>
              <w:br/>
            </w:r>
            <w:r>
              <w:rPr>
                <w:rFonts w:ascii="Times New Roman"/>
                <w:b w:val="false"/>
                <w:i w:val="false"/>
                <w:color w:val="000000"/>
                <w:sz w:val="20"/>
              </w:rPr>
              <w:t>
тобы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шісі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сы</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r>
      <w:tr>
        <w:trPr>
          <w:trHeight w:val="19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135162</w:t>
            </w:r>
          </w:p>
        </w:tc>
      </w:tr>
      <w:tr>
        <w:trPr>
          <w:trHeight w:val="57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90244</w:t>
            </w:r>
          </w:p>
        </w:tc>
      </w:tr>
      <w:tr>
        <w:trPr>
          <w:trHeight w:val="111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90244</w:t>
            </w:r>
          </w:p>
        </w:tc>
      </w:tr>
      <w:tr>
        <w:trPr>
          <w:trHeight w:val="109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аппаратының қызмет етуі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90244</w:t>
            </w:r>
          </w:p>
        </w:tc>
      </w:tr>
      <w:tr>
        <w:trPr>
          <w:trHeight w:val="34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 коммуналдық шаруашылық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26749</w:t>
            </w:r>
          </w:p>
        </w:tc>
      </w:tr>
      <w:tr>
        <w:trPr>
          <w:trHeight w:val="109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26749</w:t>
            </w:r>
          </w:p>
        </w:tc>
      </w:tr>
      <w:tr>
        <w:trPr>
          <w:trHeight w:val="6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13815</w:t>
            </w:r>
          </w:p>
        </w:tc>
      </w:tr>
      <w:tr>
        <w:trPr>
          <w:trHeight w:val="5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мекендерің санитариясын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5542</w:t>
            </w:r>
          </w:p>
        </w:tc>
      </w:tr>
      <w:tr>
        <w:trPr>
          <w:trHeight w:val="57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57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6162</w:t>
            </w:r>
          </w:p>
        </w:tc>
      </w:tr>
      <w:tr>
        <w:trPr>
          <w:trHeight w:val="61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қамтамасыз етуді ұйымдастыру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w:t>
            </w:r>
          </w:p>
        </w:tc>
      </w:tr>
      <w:tr>
        <w:trPr>
          <w:trHeight w:val="54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және ақпараттық кеңістік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14169</w:t>
            </w:r>
          </w:p>
        </w:tc>
      </w:tr>
      <w:tr>
        <w:trPr>
          <w:trHeight w:val="111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14169</w:t>
            </w:r>
          </w:p>
        </w:tc>
      </w:tr>
      <w:tr>
        <w:trPr>
          <w:trHeight w:val="5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14169</w:t>
            </w:r>
          </w:p>
        </w:tc>
      </w:tr>
      <w:tr>
        <w:trPr>
          <w:trHeight w:val="139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 табиғи аумақтар, қоршаған ортаны және жануарлар дүниесін қорғау, жер қатынастары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11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71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1753"/>
        <w:gridCol w:w="1593"/>
        <w:gridCol w:w="1473"/>
        <w:gridCol w:w="1573"/>
        <w:gridCol w:w="1613"/>
        <w:gridCol w:w="1493"/>
        <w:gridCol w:w="1513"/>
      </w:tblGrid>
      <w:tr>
        <w:trPr>
          <w:trHeight w:val="42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селолық округтер бойынша</w:t>
            </w:r>
          </w:p>
        </w:tc>
      </w:tr>
      <w:tr>
        <w:trPr>
          <w:trHeight w:val="9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"Арық</w:t>
            </w:r>
            <w:r>
              <w:br/>
            </w:r>
            <w:r>
              <w:rPr>
                <w:rFonts w:ascii="Times New Roman"/>
                <w:b w:val="false"/>
                <w:i w:val="false"/>
                <w:color w:val="000000"/>
                <w:sz w:val="20"/>
              </w:rPr>
              <w:t>
балық селолық округі әкімінің аппара</w:t>
            </w:r>
            <w:r>
              <w:br/>
            </w:r>
            <w:r>
              <w:rPr>
                <w:rFonts w:ascii="Times New Roman"/>
                <w:b w:val="false"/>
                <w:i w:val="false"/>
                <w:color w:val="000000"/>
                <w:sz w:val="20"/>
              </w:rPr>
              <w:t>
ты" Мем</w:t>
            </w:r>
            <w:r>
              <w:br/>
            </w:r>
            <w:r>
              <w:rPr>
                <w:rFonts w:ascii="Times New Roman"/>
                <w:b w:val="false"/>
                <w:i w:val="false"/>
                <w:color w:val="000000"/>
                <w:sz w:val="20"/>
              </w:rPr>
              <w:t>
лекеттік мекемесі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"Анто</w:t>
            </w:r>
            <w:r>
              <w:br/>
            </w:r>
            <w:r>
              <w:rPr>
                <w:rFonts w:ascii="Times New Roman"/>
                <w:b w:val="false"/>
                <w:i w:val="false"/>
                <w:color w:val="000000"/>
                <w:sz w:val="20"/>
              </w:rPr>
              <w:t>
новка селолық округі әкімінің аппара</w:t>
            </w:r>
            <w:r>
              <w:br/>
            </w:r>
            <w:r>
              <w:rPr>
                <w:rFonts w:ascii="Times New Roman"/>
                <w:b w:val="false"/>
                <w:i w:val="false"/>
                <w:color w:val="000000"/>
                <w:sz w:val="20"/>
              </w:rPr>
              <w:t>
ты" Мем</w:t>
            </w:r>
            <w:r>
              <w:br/>
            </w:r>
            <w:r>
              <w:rPr>
                <w:rFonts w:ascii="Times New Roman"/>
                <w:b w:val="false"/>
                <w:i w:val="false"/>
                <w:color w:val="000000"/>
                <w:sz w:val="20"/>
              </w:rPr>
              <w:t>
лекеттік мекемесі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w:t>
            </w:r>
            <w:r>
              <w:br/>
            </w:r>
            <w:r>
              <w:rPr>
                <w:rFonts w:ascii="Times New Roman"/>
                <w:b w:val="false"/>
                <w:i w:val="false"/>
                <w:color w:val="000000"/>
                <w:sz w:val="20"/>
              </w:rPr>
              <w:t>
дар селолық округі әкімі</w:t>
            </w:r>
            <w:r>
              <w:br/>
            </w:r>
            <w:r>
              <w:rPr>
                <w:rFonts w:ascii="Times New Roman"/>
                <w:b w:val="false"/>
                <w:i w:val="false"/>
                <w:color w:val="000000"/>
                <w:sz w:val="20"/>
              </w:rPr>
              <w:t>
нің ап</w:t>
            </w:r>
            <w:r>
              <w:br/>
            </w:r>
            <w:r>
              <w:rPr>
                <w:rFonts w:ascii="Times New Roman"/>
                <w:b w:val="false"/>
                <w:i w:val="false"/>
                <w:color w:val="000000"/>
                <w:sz w:val="20"/>
              </w:rPr>
              <w:t>
параты" Мемле</w:t>
            </w:r>
            <w:r>
              <w:br/>
            </w:r>
            <w:r>
              <w:rPr>
                <w:rFonts w:ascii="Times New Roman"/>
                <w:b w:val="false"/>
                <w:i w:val="false"/>
                <w:color w:val="000000"/>
                <w:sz w:val="20"/>
              </w:rPr>
              <w:t>
кеттік мекеме</w:t>
            </w:r>
            <w:r>
              <w:br/>
            </w:r>
            <w:r>
              <w:rPr>
                <w:rFonts w:ascii="Times New Roman"/>
                <w:b w:val="false"/>
                <w:i w:val="false"/>
                <w:color w:val="000000"/>
                <w:sz w:val="20"/>
              </w:rPr>
              <w:t>
сі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"Гуса</w:t>
            </w:r>
            <w:r>
              <w:br/>
            </w:r>
            <w:r>
              <w:rPr>
                <w:rFonts w:ascii="Times New Roman"/>
                <w:b w:val="false"/>
                <w:i w:val="false"/>
                <w:color w:val="000000"/>
                <w:sz w:val="20"/>
              </w:rPr>
              <w:t>
ковка селолық округі әкімі</w:t>
            </w:r>
            <w:r>
              <w:br/>
            </w:r>
            <w:r>
              <w:rPr>
                <w:rFonts w:ascii="Times New Roman"/>
                <w:b w:val="false"/>
                <w:i w:val="false"/>
                <w:color w:val="000000"/>
                <w:sz w:val="20"/>
              </w:rPr>
              <w:t>
нің ап</w:t>
            </w:r>
            <w:r>
              <w:br/>
            </w:r>
            <w:r>
              <w:rPr>
                <w:rFonts w:ascii="Times New Roman"/>
                <w:b w:val="false"/>
                <w:i w:val="false"/>
                <w:color w:val="000000"/>
                <w:sz w:val="20"/>
              </w:rPr>
              <w:t>
параты" Мемле</w:t>
            </w:r>
            <w:r>
              <w:br/>
            </w:r>
            <w:r>
              <w:rPr>
                <w:rFonts w:ascii="Times New Roman"/>
                <w:b w:val="false"/>
                <w:i w:val="false"/>
                <w:color w:val="000000"/>
                <w:sz w:val="20"/>
              </w:rPr>
              <w:t>
кеттік мекеме</w:t>
            </w:r>
            <w:r>
              <w:br/>
            </w:r>
            <w:r>
              <w:rPr>
                <w:rFonts w:ascii="Times New Roman"/>
                <w:b w:val="false"/>
                <w:i w:val="false"/>
                <w:color w:val="000000"/>
                <w:sz w:val="20"/>
              </w:rPr>
              <w:t>
сі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"Елец</w:t>
            </w:r>
            <w:r>
              <w:br/>
            </w:r>
            <w:r>
              <w:rPr>
                <w:rFonts w:ascii="Times New Roman"/>
                <w:b w:val="false"/>
                <w:i w:val="false"/>
                <w:color w:val="000000"/>
                <w:sz w:val="20"/>
              </w:rPr>
              <w:t>
кий селолық округі әкімі</w:t>
            </w:r>
            <w:r>
              <w:br/>
            </w:r>
            <w:r>
              <w:rPr>
                <w:rFonts w:ascii="Times New Roman"/>
                <w:b w:val="false"/>
                <w:i w:val="false"/>
                <w:color w:val="000000"/>
                <w:sz w:val="20"/>
              </w:rPr>
              <w:t>
нің ап</w:t>
            </w:r>
            <w:r>
              <w:br/>
            </w:r>
            <w:r>
              <w:rPr>
                <w:rFonts w:ascii="Times New Roman"/>
                <w:b w:val="false"/>
                <w:i w:val="false"/>
                <w:color w:val="000000"/>
                <w:sz w:val="20"/>
              </w:rPr>
              <w:t>
параты" Мемле</w:t>
            </w:r>
            <w:r>
              <w:br/>
            </w:r>
            <w:r>
              <w:rPr>
                <w:rFonts w:ascii="Times New Roman"/>
                <w:b w:val="false"/>
                <w:i w:val="false"/>
                <w:color w:val="000000"/>
                <w:sz w:val="20"/>
              </w:rPr>
              <w:t>
кеттік мекеме</w:t>
            </w:r>
            <w:r>
              <w:br/>
            </w:r>
            <w:r>
              <w:rPr>
                <w:rFonts w:ascii="Times New Roman"/>
                <w:b w:val="false"/>
                <w:i w:val="false"/>
                <w:color w:val="000000"/>
                <w:sz w:val="20"/>
              </w:rPr>
              <w:t>
сі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w:t>
            </w:r>
            <w:r>
              <w:br/>
            </w:r>
            <w:r>
              <w:rPr>
                <w:rFonts w:ascii="Times New Roman"/>
                <w:b w:val="false"/>
                <w:i w:val="false"/>
                <w:color w:val="000000"/>
                <w:sz w:val="20"/>
              </w:rPr>
              <w:t>
көл селолық округі әкімі</w:t>
            </w:r>
            <w:r>
              <w:br/>
            </w:r>
            <w:r>
              <w:rPr>
                <w:rFonts w:ascii="Times New Roman"/>
                <w:b w:val="false"/>
                <w:i w:val="false"/>
                <w:color w:val="000000"/>
                <w:sz w:val="20"/>
              </w:rPr>
              <w:t>
нің ап</w:t>
            </w:r>
            <w:r>
              <w:br/>
            </w:r>
            <w:r>
              <w:rPr>
                <w:rFonts w:ascii="Times New Roman"/>
                <w:b w:val="false"/>
                <w:i w:val="false"/>
                <w:color w:val="000000"/>
                <w:sz w:val="20"/>
              </w:rPr>
              <w:t>
параты" Мемле</w:t>
            </w:r>
            <w:r>
              <w:br/>
            </w:r>
            <w:r>
              <w:rPr>
                <w:rFonts w:ascii="Times New Roman"/>
                <w:b w:val="false"/>
                <w:i w:val="false"/>
                <w:color w:val="000000"/>
                <w:sz w:val="20"/>
              </w:rPr>
              <w:t>
кеттік мекеме</w:t>
            </w:r>
            <w:r>
              <w:br/>
            </w:r>
            <w:r>
              <w:rPr>
                <w:rFonts w:ascii="Times New Roman"/>
                <w:b w:val="false"/>
                <w:i w:val="false"/>
                <w:color w:val="000000"/>
                <w:sz w:val="20"/>
              </w:rPr>
              <w:t>
сі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"Иман</w:t>
            </w:r>
            <w:r>
              <w:br/>
            </w:r>
            <w:r>
              <w:rPr>
                <w:rFonts w:ascii="Times New Roman"/>
                <w:b w:val="false"/>
                <w:i w:val="false"/>
                <w:color w:val="000000"/>
                <w:sz w:val="20"/>
              </w:rPr>
              <w:t>
тау селолық округі әкімі</w:t>
            </w:r>
            <w:r>
              <w:br/>
            </w:r>
            <w:r>
              <w:rPr>
                <w:rFonts w:ascii="Times New Roman"/>
                <w:b w:val="false"/>
                <w:i w:val="false"/>
                <w:color w:val="000000"/>
                <w:sz w:val="20"/>
              </w:rPr>
              <w:t>
нің ап</w:t>
            </w:r>
            <w:r>
              <w:br/>
            </w:r>
            <w:r>
              <w:rPr>
                <w:rFonts w:ascii="Times New Roman"/>
                <w:b w:val="false"/>
                <w:i w:val="false"/>
                <w:color w:val="000000"/>
                <w:sz w:val="20"/>
              </w:rPr>
              <w:t>
параты" Мемле</w:t>
            </w:r>
            <w:r>
              <w:br/>
            </w:r>
            <w:r>
              <w:rPr>
                <w:rFonts w:ascii="Times New Roman"/>
                <w:b w:val="false"/>
                <w:i w:val="false"/>
                <w:color w:val="000000"/>
                <w:sz w:val="20"/>
              </w:rPr>
              <w:t>
кеттік мекеме</w:t>
            </w:r>
            <w:r>
              <w:br/>
            </w:r>
            <w:r>
              <w:rPr>
                <w:rFonts w:ascii="Times New Roman"/>
                <w:b w:val="false"/>
                <w:i w:val="false"/>
                <w:color w:val="000000"/>
                <w:sz w:val="20"/>
              </w:rPr>
              <w:t>
сі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"Казан</w:t>
            </w:r>
            <w:r>
              <w:br/>
            </w:r>
            <w:r>
              <w:rPr>
                <w:rFonts w:ascii="Times New Roman"/>
                <w:b w:val="false"/>
                <w:i w:val="false"/>
                <w:color w:val="000000"/>
                <w:sz w:val="20"/>
              </w:rPr>
              <w:t>
ка селолық округі әкімі</w:t>
            </w:r>
            <w:r>
              <w:br/>
            </w:r>
            <w:r>
              <w:rPr>
                <w:rFonts w:ascii="Times New Roman"/>
                <w:b w:val="false"/>
                <w:i w:val="false"/>
                <w:color w:val="000000"/>
                <w:sz w:val="20"/>
              </w:rPr>
              <w:t>
нің ап</w:t>
            </w:r>
            <w:r>
              <w:br/>
            </w:r>
            <w:r>
              <w:rPr>
                <w:rFonts w:ascii="Times New Roman"/>
                <w:b w:val="false"/>
                <w:i w:val="false"/>
                <w:color w:val="000000"/>
                <w:sz w:val="20"/>
              </w:rPr>
              <w:t>
параты" Мемле</w:t>
            </w:r>
            <w:r>
              <w:br/>
            </w:r>
            <w:r>
              <w:rPr>
                <w:rFonts w:ascii="Times New Roman"/>
                <w:b w:val="false"/>
                <w:i w:val="false"/>
                <w:color w:val="000000"/>
                <w:sz w:val="20"/>
              </w:rPr>
              <w:t>
кеттік мекеме</w:t>
            </w:r>
            <w:r>
              <w:br/>
            </w:r>
            <w:r>
              <w:rPr>
                <w:rFonts w:ascii="Times New Roman"/>
                <w:b w:val="false"/>
                <w:i w:val="false"/>
                <w:color w:val="000000"/>
                <w:sz w:val="20"/>
              </w:rPr>
              <w:t>
сі</w:t>
            </w:r>
          </w:p>
        </w:tc>
      </w:tr>
      <w:tr>
        <w:trPr>
          <w:trHeight w:val="19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18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27311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7402</w:t>
            </w:r>
          </w:p>
        </w:tc>
      </w:tr>
      <w:tr>
        <w:trPr>
          <w:trHeight w:val="57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5923</w:t>
            </w:r>
          </w:p>
        </w:tc>
      </w:tr>
      <w:tr>
        <w:trPr>
          <w:trHeight w:val="129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5923</w:t>
            </w:r>
          </w:p>
        </w:tc>
      </w:tr>
      <w:tr>
        <w:trPr>
          <w:trHeight w:val="156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5923</w:t>
            </w:r>
          </w:p>
        </w:tc>
      </w:tr>
      <w:tr>
        <w:trPr>
          <w:trHeight w:val="57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w:t>
            </w:r>
          </w:p>
        </w:tc>
      </w:tr>
      <w:tr>
        <w:trPr>
          <w:trHeight w:val="130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w:t>
            </w:r>
          </w:p>
        </w:tc>
      </w:tr>
      <w:tr>
        <w:trPr>
          <w:trHeight w:val="6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9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1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r>
      <w:tr>
        <w:trPr>
          <w:trHeight w:val="54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r>
      <w:tr>
        <w:trPr>
          <w:trHeight w:val="135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r>
      <w:tr>
        <w:trPr>
          <w:trHeight w:val="5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r>
      <w:tr>
        <w:trPr>
          <w:trHeight w:val="186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2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1733"/>
        <w:gridCol w:w="1733"/>
        <w:gridCol w:w="1933"/>
        <w:gridCol w:w="1973"/>
        <w:gridCol w:w="1933"/>
        <w:gridCol w:w="1953"/>
      </w:tblGrid>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селолық округтер боынша</w:t>
            </w:r>
          </w:p>
        </w:tc>
      </w:tr>
      <w:tr>
        <w:trPr>
          <w:trHeight w:val="9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селолық округі әкімінің аппара</w:t>
            </w:r>
            <w:r>
              <w:br/>
            </w:r>
            <w:r>
              <w:rPr>
                <w:rFonts w:ascii="Times New Roman"/>
                <w:b w:val="false"/>
                <w:i w:val="false"/>
                <w:color w:val="000000"/>
                <w:sz w:val="20"/>
              </w:rPr>
              <w:t>
ты" Мем</w:t>
            </w:r>
            <w:r>
              <w:br/>
            </w:r>
            <w:r>
              <w:rPr>
                <w:rFonts w:ascii="Times New Roman"/>
                <w:b w:val="false"/>
                <w:i w:val="false"/>
                <w:color w:val="000000"/>
                <w:sz w:val="20"/>
              </w:rPr>
              <w:t>
лекеттік мекемесі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"Қамсақ</w:t>
            </w:r>
            <w:r>
              <w:br/>
            </w:r>
            <w:r>
              <w:rPr>
                <w:rFonts w:ascii="Times New Roman"/>
                <w:b w:val="false"/>
                <w:i w:val="false"/>
                <w:color w:val="000000"/>
                <w:sz w:val="20"/>
              </w:rPr>
              <w:t>
ты село</w:t>
            </w:r>
            <w:r>
              <w:br/>
            </w:r>
            <w:r>
              <w:rPr>
                <w:rFonts w:ascii="Times New Roman"/>
                <w:b w:val="false"/>
                <w:i w:val="false"/>
                <w:color w:val="000000"/>
                <w:sz w:val="20"/>
              </w:rPr>
              <w:t>
лық окру</w:t>
            </w:r>
            <w:r>
              <w:br/>
            </w:r>
            <w:r>
              <w:rPr>
                <w:rFonts w:ascii="Times New Roman"/>
                <w:b w:val="false"/>
                <w:i w:val="false"/>
                <w:color w:val="000000"/>
                <w:sz w:val="20"/>
              </w:rPr>
              <w:t>
гі әкімі</w:t>
            </w:r>
            <w:r>
              <w:br/>
            </w:r>
            <w:r>
              <w:rPr>
                <w:rFonts w:ascii="Times New Roman"/>
                <w:b w:val="false"/>
                <w:i w:val="false"/>
                <w:color w:val="000000"/>
                <w:sz w:val="20"/>
              </w:rPr>
              <w:t>
нің аппа</w:t>
            </w:r>
            <w:r>
              <w:br/>
            </w:r>
            <w:r>
              <w:rPr>
                <w:rFonts w:ascii="Times New Roman"/>
                <w:b w:val="false"/>
                <w:i w:val="false"/>
                <w:color w:val="000000"/>
                <w:sz w:val="20"/>
              </w:rPr>
              <w:t>
раты" Мемлекеттік меке</w:t>
            </w:r>
            <w:r>
              <w:br/>
            </w:r>
            <w:r>
              <w:rPr>
                <w:rFonts w:ascii="Times New Roman"/>
                <w:b w:val="false"/>
                <w:i w:val="false"/>
                <w:color w:val="000000"/>
                <w:sz w:val="20"/>
              </w:rPr>
              <w:t>
месі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"Констан</w:t>
            </w:r>
            <w:r>
              <w:br/>
            </w:r>
            <w:r>
              <w:rPr>
                <w:rFonts w:ascii="Times New Roman"/>
                <w:b w:val="false"/>
                <w:i w:val="false"/>
                <w:color w:val="000000"/>
                <w:sz w:val="20"/>
              </w:rPr>
              <w:t>
тиновка селолық округі әкімінің аппарат</w:t>
            </w:r>
            <w:r>
              <w:br/>
            </w:r>
            <w:r>
              <w:rPr>
                <w:rFonts w:ascii="Times New Roman"/>
                <w:b w:val="false"/>
                <w:i w:val="false"/>
                <w:color w:val="000000"/>
                <w:sz w:val="20"/>
              </w:rPr>
              <w:t>
ы" Мемле</w:t>
            </w:r>
            <w:r>
              <w:br/>
            </w:r>
            <w:r>
              <w:rPr>
                <w:rFonts w:ascii="Times New Roman"/>
                <w:b w:val="false"/>
                <w:i w:val="false"/>
                <w:color w:val="000000"/>
                <w:sz w:val="20"/>
              </w:rPr>
              <w:t>
кеттік мекемесі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"Лобанов селолық округі әкімінің аппараты" Мемлекет</w:t>
            </w:r>
            <w:r>
              <w:br/>
            </w:r>
            <w:r>
              <w:rPr>
                <w:rFonts w:ascii="Times New Roman"/>
                <w:b w:val="false"/>
                <w:i w:val="false"/>
                <w:color w:val="000000"/>
                <w:sz w:val="20"/>
              </w:rPr>
              <w:t>
тік меке</w:t>
            </w:r>
            <w:r>
              <w:br/>
            </w:r>
            <w:r>
              <w:rPr>
                <w:rFonts w:ascii="Times New Roman"/>
                <w:b w:val="false"/>
                <w:i w:val="false"/>
                <w:color w:val="000000"/>
                <w:sz w:val="20"/>
              </w:rPr>
              <w:t>
месі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"Нижний</w:t>
            </w:r>
            <w:r>
              <w:br/>
            </w:r>
            <w:r>
              <w:rPr>
                <w:rFonts w:ascii="Times New Roman"/>
                <w:b w:val="false"/>
                <w:i w:val="false"/>
                <w:color w:val="000000"/>
                <w:sz w:val="20"/>
              </w:rPr>
              <w:t>
борлық селолық округі әкімінің аппараты" Мемлекет</w:t>
            </w:r>
            <w:r>
              <w:br/>
            </w:r>
            <w:r>
              <w:rPr>
                <w:rFonts w:ascii="Times New Roman"/>
                <w:b w:val="false"/>
                <w:i w:val="false"/>
                <w:color w:val="000000"/>
                <w:sz w:val="20"/>
              </w:rPr>
              <w:t>
тік меке</w:t>
            </w:r>
            <w:r>
              <w:br/>
            </w:r>
            <w:r>
              <w:rPr>
                <w:rFonts w:ascii="Times New Roman"/>
                <w:b w:val="false"/>
                <w:i w:val="false"/>
                <w:color w:val="000000"/>
                <w:sz w:val="20"/>
              </w:rPr>
              <w:t>
месі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w:t>
            </w:r>
            <w:r>
              <w:br/>
            </w:r>
            <w:r>
              <w:rPr>
                <w:rFonts w:ascii="Times New Roman"/>
                <w:b w:val="false"/>
                <w:i w:val="false"/>
                <w:color w:val="000000"/>
                <w:sz w:val="20"/>
              </w:rPr>
              <w:t>
бет селолық округі әкімінің аппараты" Мемлекет</w:t>
            </w:r>
            <w:r>
              <w:br/>
            </w:r>
            <w:r>
              <w:rPr>
                <w:rFonts w:ascii="Times New Roman"/>
                <w:b w:val="false"/>
                <w:i w:val="false"/>
                <w:color w:val="000000"/>
                <w:sz w:val="20"/>
              </w:rPr>
              <w:t>
тік меке</w:t>
            </w:r>
            <w:r>
              <w:br/>
            </w:r>
            <w:r>
              <w:rPr>
                <w:rFonts w:ascii="Times New Roman"/>
                <w:b w:val="false"/>
                <w:i w:val="false"/>
                <w:color w:val="000000"/>
                <w:sz w:val="20"/>
              </w:rPr>
              <w:t>
месі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"Украина селолық округі әкімінің аппараты" Мемлекет</w:t>
            </w:r>
            <w:r>
              <w:br/>
            </w:r>
            <w:r>
              <w:rPr>
                <w:rFonts w:ascii="Times New Roman"/>
                <w:b w:val="false"/>
                <w:i w:val="false"/>
                <w:color w:val="000000"/>
                <w:sz w:val="20"/>
              </w:rPr>
              <w:t>
тік меке</w:t>
            </w:r>
            <w:r>
              <w:br/>
            </w:r>
            <w:r>
              <w:rPr>
                <w:rFonts w:ascii="Times New Roman"/>
                <w:b w:val="false"/>
                <w:i w:val="false"/>
                <w:color w:val="000000"/>
                <w:sz w:val="20"/>
              </w:rPr>
              <w:t>
месі</w:t>
            </w:r>
          </w:p>
        </w:tc>
      </w:tr>
      <w:tr>
        <w:trPr>
          <w:trHeight w:val="19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8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6629</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7925</w:t>
            </w:r>
          </w:p>
        </w:tc>
      </w:tr>
      <w:tr>
        <w:trPr>
          <w:trHeight w:val="57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w:t>
            </w:r>
          </w:p>
        </w:tc>
      </w:tr>
      <w:tr>
        <w:trPr>
          <w:trHeight w:val="129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w:t>
            </w:r>
          </w:p>
        </w:tc>
      </w:tr>
      <w:tr>
        <w:trPr>
          <w:trHeight w:val="156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w:t>
            </w:r>
          </w:p>
        </w:tc>
      </w:tr>
      <w:tr>
        <w:trPr>
          <w:trHeight w:val="57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130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6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9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61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54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w:t>
            </w:r>
          </w:p>
        </w:tc>
      </w:tr>
      <w:tr>
        <w:trPr>
          <w:trHeight w:val="135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w:t>
            </w:r>
          </w:p>
        </w:tc>
      </w:tr>
      <w:tr>
        <w:trPr>
          <w:trHeight w:val="5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w:t>
            </w:r>
          </w:p>
        </w:tc>
      </w:tr>
      <w:tr>
        <w:trPr>
          <w:trHeight w:val="186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2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 w:id="5"/>
    <w:p>
      <w:pPr>
        <w:spacing w:after="0"/>
        <w:ind w:left="0"/>
        <w:jc w:val="both"/>
      </w:pPr>
      <w:r>
        <w:rPr>
          <w:rFonts w:ascii="Times New Roman"/>
          <w:b w:val="false"/>
          <w:i w:val="false"/>
          <w:color w:val="000000"/>
          <w:sz w:val="28"/>
        </w:rPr>
        <w:t>
Аудандық мәслихат сессиясының 2009 жылғы</w:t>
      </w:r>
      <w:r>
        <w:br/>
      </w:r>
      <w:r>
        <w:rPr>
          <w:rFonts w:ascii="Times New Roman"/>
          <w:b w:val="false"/>
          <w:i w:val="false"/>
          <w:color w:val="000000"/>
          <w:sz w:val="28"/>
        </w:rPr>
        <w:t>
21 қазандағы № 4-19-1 шешіміне 4-қосымша</w:t>
      </w:r>
    </w:p>
    <w:bookmarkEnd w:id="5"/>
    <w:p>
      <w:pPr>
        <w:spacing w:after="0"/>
        <w:ind w:left="0"/>
        <w:jc w:val="left"/>
      </w:pPr>
      <w:r>
        <w:rPr>
          <w:rFonts w:ascii="Times New Roman"/>
          <w:b/>
          <w:i w:val="false"/>
          <w:color w:val="000000"/>
        </w:rPr>
        <w:t xml:space="preserve"> Жергілікті өкілетті органдардың шешімдері бойынша мұқтаж азаматтардың жекелеген категорияларына төлем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9653"/>
        <w:gridCol w:w="1533"/>
      </w:tblGrid>
      <w:tr>
        <w:trPr>
          <w:trHeight w:val="2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т\б</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2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14 952</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категорияларына бірмезгілді әлеуметтік көмек: Ұлы Отан соғысының қатысушылары мен мүгедектеріне және оларға теңестірілген тұлғаларына, "1941-1945 ж.ж Ұлы Отан соғыс жылдарындағы еңбек ерлігі үшін" медалімен марапатталған тыл еңбеккерлеріне, Ұлы Отан соғысында ерлері қаза болған және қайта тұрмыс құрмаған әйелдерге, кәмелет жасқа толмаған концлагер тұтқындарына және блокадалы Ленинград тұрғындарына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r>
      <w:tr>
        <w:trPr>
          <w:trHeight w:val="7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  мүгедектеріне, сондай-ақ жеңілдіктер мен кепілдіктер жағынан Ұлы Отан соғысының қатысушылары мен мүгедектеріне теңестірілгендерге тістерін протездеуге әлеуметтік көмек</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1 997</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 мүгедектеріне және оларға теңестірілген тұлғаларға монша, шаштараз орындарына бару үшін  әлеуметтік жеңілдіктер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r>
      <w:tr>
        <w:trPr>
          <w:trHeight w:val="9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категорияларына</w:t>
            </w:r>
            <w:r>
              <w:br/>
            </w:r>
            <w:r>
              <w:rPr>
                <w:rFonts w:ascii="Times New Roman"/>
                <w:b w:val="false"/>
                <w:i w:val="false"/>
                <w:color w:val="000000"/>
                <w:sz w:val="20"/>
              </w:rPr>
              <w:t>
санаторий-курорттық ем: Ұлы Отан соғысының қатысушыларына, мүгедектеріне және оларға теңістірілген тұлғаларға,  басқа категория тұлғаларына, жеңілдіктер мен кепілдіктер жағынан соғысқа қатысқандарға теңестірілгендерге, барлық категория мүгедектеріне</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1 423</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қамтылған отбасыларының студенттеріне әлеуметтік көмек</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 туберкулезбен ауыратын азаматтарға қосымша тамақтануды қамтамасыз ету үшін әлеуметтік көмек</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 мүгедектеріне коммуналдық қызметтің шығындарын төлеу үшін әлеуметтік көмек</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2 794</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есеппен айлық табысы кедейлік шегінен төмен аз қамтылған азаматтарға бір айлық есептік көрсеткіші мөлшерінде әлеуметтік көмек</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