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35a7" w14:textId="5663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2008 жылғы 23 желтоқсандағы "2009 жылға арналған аудан бюджеті туралы" № 4-12-1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2009 жылғы 26 қарашадағы N 4-20-1 шешімі. Солтүстік Қазақстан облысы Айыртау ауданының Әділет басқармасында 2009 жылғы 20 желтоқсанда N 13-3-109 тіркелді. Қолдану мерзімінің өтуіне байланысты күшін жойды (Солтүстік Қазақстан облысы Айыртау ауданы мәслихатының 2012 жылғы 28 маусымдағы N 68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Айыртау ауданы мәслихатының 2012.06.28 N 68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4)тармақшасына, «Қазақстан Республикасындағы жергілікті мемлекеттік басқару және өзін-өзі басқару туралы» 2001 жылғы 23 қаңтардағы № 148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1)тармақшасына, облыстық мәслихат сессиясының 2009 жылғы 20 қарашасындағы «Солтүстік Қазақстан облыстық мәслихатының 2008 жылғы 18 желтоқсандағы «2009 жылға арналған облыстық бюджет туралы» № 13/2 шешіміне өзгертулер енгізу туралы» № 19/1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төртінші шақырылымдағы он екінші сессиясының «2009 жылға арналған аудан бюджеті туралы» 2008 жылғы 23 желтоқсандағы № 4-12-1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13-3-90 тіркелген және 2009 жылғы 30 қаңтарда және 2009 жылғы 6 ақпанда «Айыртау таңы» газетінде, 2009 жылғы 30 қаңтарда «Айыртауские зори» газетінде жарияланған), Айыртау аудандық мәслихатының 2008 жылғы 23 желтоқсандағы «2009 жылға арналған аудан бюджеті туралы» № 4-12-1 шешіміне өзгертулер мен толықтырулар енгізу туралы» аудандық мәслихаттың 2009 жылғы 27 сәуірдегі № 4-15-1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13-3-99 тіркелген және 2009 жылғы 22 мамырда «Айыртау таңы» газетінде № 21, 2009 жылғы 22 мамырда «Айыртауские зори» газетінде № 21 жарияланған), Айыртау аудандық мәслихатының 2008 жылғы 23 желтоқсандағы «2009 жылға арналған аудан бюджеті туралы» № 4-12-1 шешіміне өзгертулер енгізу туралы» 2009 жылғы 5 тамыздағы № 4-18-1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13-3-104 тіркелген және 2009 жылғы 21 тамыздағы «Айыртау таңы» газетінде № 34, 2009 жылғы 21 тамыздағы «Айыртауские зори» газетінде № 34 жарияланған), Айыртау аудандық мәслихатының 2008 жылғы 23 желтоқсандағы «2009 жылға арналған аудан бюджеті туралы» № 4-12-1 өзгертулер мен толықтырулар енгізу туралы» 2009 жылғы 21 қазандағы № 4-19-1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13-3-108 тіркелген және 2009 жылғы 13 қарашадағы «Айыртау таңы» газетінде № 46, 2009 жылғы 13 қарашадағы «Айыртауские зори» газетінде № 46 жарияланған) енгізілген өзгертулерімен және толықтыруларымен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«2 197 244» саны «2 175 855»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«1 828 928» саны «1 807 539»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«2 205 172» саны «2 183 783»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«53 098» саны «51 709»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«24 581» саны «24 300»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«22 164» саны «21 056»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2-қосымшалары жаңа редакцияда мазмұндалсын (қоса берілді).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қолданысқа 2009 жылдың 1 қаңтарынан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XX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Ю. Дундук                                  Қ. Хамзин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 сессиясының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қарашадағы № 4-20-1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813"/>
        <w:gridCol w:w="807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2 175 855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 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73"/>
        <w:gridCol w:w="1193"/>
        <w:gridCol w:w="7573"/>
        <w:gridCol w:w="19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2 183 783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1 540 406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1 540 406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1 408 022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14 554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33 067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170 762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29 157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(артықшылығы)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(артықшылығын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 сессиясының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қарашадағы № 4-20-1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инвестициялык жобаларды (бағдарламаларды) іске асыруға және заңды тұлғалардың жарғылық капиталын ұлғайтуға немесе қалыптастыруға бағытталған бюджеттік бағдарламаларға  бөлінетін 2009 жылға арналған аудан бюджетін дамытудың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53"/>
        <w:gridCol w:w="1293"/>
        <w:gridCol w:w="7353"/>
        <w:gridCol w:w="1733"/>
      </w:tblGrid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селосында № 48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қайта құру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селосында су құбырларын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 және қайта құру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