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ee3ce" w14:textId="c9ee3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Ақжар ауданының шақыру учаскесінде тіркеуді өтпеген, 1992 жылғы және үлкен жасты азаматтардың тіркеуін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ауданы әкімдігінің 2009 жылғы 14 қаңтардағы N 14 қаулысы. Солтүстік Қазақстан облысының Ақжар ауданының Әділет басқармасында 2009 жылғы 19 қаңтарда N 13-4-83 тіркелді. Қолдану мерзімінің өтуіне байланысты күшін жойды (Солтүстік Қазақстан облысы Ақжар ауданы мәслихатының 2012 жылғы 12 қыркүйектегі N 02.02-02/459 хаты)</w:t>
      </w:r>
    </w:p>
    <w:p>
      <w:pPr>
        <w:spacing w:after="0"/>
        <w:ind w:left="0"/>
        <w:jc w:val="both"/>
      </w:pPr>
      <w:r>
        <w:rPr>
          <w:rFonts w:ascii="Times New Roman"/>
          <w:b w:val="false"/>
          <w:i w:val="false"/>
          <w:color w:val="ff0000"/>
          <w:sz w:val="28"/>
        </w:rPr>
        <w:t>      Ескерту. Қолдану мерзімінің өтуіне байланысты күшін жойды (Солтүстік Қазақстан облысы Ақжар ауданы әкімі аппаратының 2012.09.12 N 02.02-02/459 хаты)</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Қазақстан Республикасының 2001 жылғы 23 қаңтардағы № 148 </w:t>
      </w:r>
      <w:r>
        <w:rPr>
          <w:rFonts w:ascii="Times New Roman"/>
          <w:b w:val="false"/>
          <w:i w:val="false"/>
          <w:color w:val="000000"/>
          <w:sz w:val="28"/>
        </w:rPr>
        <w:t>Заңы</w:t>
      </w:r>
      <w:r>
        <w:rPr>
          <w:rFonts w:ascii="Times New Roman"/>
          <w:b w:val="false"/>
          <w:i w:val="false"/>
          <w:color w:val="000000"/>
          <w:sz w:val="28"/>
        </w:rPr>
        <w:t xml:space="preserve"> 31-бабы 1-тармағының 2) тармақшасына, «Әскери міндеттілік және әскери қызмет» Қазақстан Республикасы 2005 жылғы 8 шілдедегі </w:t>
      </w:r>
      <w:r>
        <w:rPr>
          <w:rFonts w:ascii="Times New Roman"/>
          <w:b w:val="false"/>
          <w:i w:val="false"/>
          <w:color w:val="000000"/>
          <w:sz w:val="28"/>
        </w:rPr>
        <w:t>Заңының</w:t>
      </w:r>
      <w:r>
        <w:rPr>
          <w:rFonts w:ascii="Times New Roman"/>
          <w:b w:val="false"/>
          <w:i w:val="false"/>
          <w:color w:val="000000"/>
          <w:sz w:val="28"/>
        </w:rPr>
        <w:t xml:space="preserve"> 18, 17-бабына, әскерге шақырылатындарды әскери есепке қою үшін, «Қазақстан Республикасында әскери міндеттілер мен әскерге шақырушыларды әскери есепке алуды жүргізу тәртібі туралы Ережесін бекіту жөнінде» Қазақстан Республикасы Үкіметінің 2006 жылғы 5 мамырдағы № 371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әскери міндеттілер мен әскерге шақырушыларды әскери есепке алуды жүргізу тәртібі туралы Ережесіне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Аудан аумағында 2009 жылдың қаңтар-наурыз айларында бұрын шақыру учаскесінде тіркеуді өтпеген, 1992 жылғы және үлкен жасты азаматтардың тіркеуін өткізсін.</w:t>
      </w:r>
      <w:r>
        <w:br/>
      </w:r>
      <w:r>
        <w:rPr>
          <w:rFonts w:ascii="Times New Roman"/>
          <w:b w:val="false"/>
          <w:i w:val="false"/>
          <w:color w:val="000000"/>
          <w:sz w:val="28"/>
        </w:rPr>
        <w:t>
</w:t>
      </w:r>
      <w:r>
        <w:rPr>
          <w:rFonts w:ascii="Times New Roman"/>
          <w:b w:val="false"/>
          <w:i w:val="false"/>
          <w:color w:val="000000"/>
          <w:sz w:val="28"/>
        </w:rPr>
        <w:t>
      2. № 1 қосымшаға сәйкес шақыру учаскесіне азаматтардың тіркеуін өткізу жөніндегі аудандық комиссия құрамы бекітілсін.</w:t>
      </w:r>
      <w:r>
        <w:br/>
      </w:r>
      <w:r>
        <w:rPr>
          <w:rFonts w:ascii="Times New Roman"/>
          <w:b w:val="false"/>
          <w:i w:val="false"/>
          <w:color w:val="000000"/>
          <w:sz w:val="28"/>
        </w:rPr>
        <w:t>
</w:t>
      </w:r>
      <w:r>
        <w:rPr>
          <w:rFonts w:ascii="Times New Roman"/>
          <w:b w:val="false"/>
          <w:i w:val="false"/>
          <w:color w:val="000000"/>
          <w:sz w:val="28"/>
        </w:rPr>
        <w:t>
      3. № 2 қосымшаға сәйкес шақыру учаскесіне азаматтардың тіркеуін өткізу жөніндегі аудандық комиссияның жұмыс тәртібі бекітілсін.</w:t>
      </w:r>
      <w:r>
        <w:br/>
      </w:r>
      <w:r>
        <w:rPr>
          <w:rFonts w:ascii="Times New Roman"/>
          <w:b w:val="false"/>
          <w:i w:val="false"/>
          <w:color w:val="000000"/>
          <w:sz w:val="28"/>
        </w:rPr>
        <w:t>
</w:t>
      </w:r>
      <w:r>
        <w:rPr>
          <w:rFonts w:ascii="Times New Roman"/>
          <w:b w:val="false"/>
          <w:i w:val="false"/>
          <w:color w:val="000000"/>
          <w:sz w:val="28"/>
        </w:rPr>
        <w:t>
      4. «Қазақстан Республикасының денсаулық сақтау Министрілігі Солтүстік Қазақстан облысы әкімдігінің Ақжар аудандық емханасы» коммуналдық мемлекеттік қазыналық кәсіпорны (келісім бойынша) әскерге шақырушыларды медициналық куаландыру үшін орта медициналық персоналдың қажетті саны және мамандығы бойынша жұмыс тәжіребиесі бар дәрігер-мамандар берілсін;</w:t>
      </w:r>
      <w:r>
        <w:br/>
      </w:r>
      <w:r>
        <w:rPr>
          <w:rFonts w:ascii="Times New Roman"/>
          <w:b w:val="false"/>
          <w:i w:val="false"/>
          <w:color w:val="000000"/>
          <w:sz w:val="28"/>
        </w:rPr>
        <w:t>
</w:t>
      </w:r>
      <w:r>
        <w:rPr>
          <w:rFonts w:ascii="Times New Roman"/>
          <w:b w:val="false"/>
          <w:i w:val="false"/>
          <w:color w:val="000000"/>
          <w:sz w:val="28"/>
        </w:rPr>
        <w:t>
      5. «Қазақстан Республикасының денсаулық сақтау Министрілігі Солтүстік Қазақстан облысы әкімдігінің Ақжар аудандық ауруханасы» коммуналдық мемлекеттік қазыналық кәсіпорны (келісім бойынша) әскерге шақырушыларды стационарлық тексеру үшін терапия бөлімінде – 9 орын және хирургия бөлімінде -3 орын ескертілсін.</w:t>
      </w:r>
      <w:r>
        <w:br/>
      </w:r>
      <w:r>
        <w:rPr>
          <w:rFonts w:ascii="Times New Roman"/>
          <w:b w:val="false"/>
          <w:i w:val="false"/>
          <w:color w:val="000000"/>
          <w:sz w:val="28"/>
        </w:rPr>
        <w:t>
</w:t>
      </w:r>
      <w:r>
        <w:rPr>
          <w:rFonts w:ascii="Times New Roman"/>
          <w:b w:val="false"/>
          <w:i w:val="false"/>
          <w:color w:val="000000"/>
          <w:sz w:val="28"/>
        </w:rPr>
        <w:t>
      6. «Ақжар ауданының қорғаныс істер жөніндегі бөлімі» мемлекеттік мекемесі (келісім бойынша) (әрі қарай – Қорғаныс бөлімі):</w:t>
      </w:r>
      <w:r>
        <w:br/>
      </w:r>
      <w:r>
        <w:rPr>
          <w:rFonts w:ascii="Times New Roman"/>
          <w:b w:val="false"/>
          <w:i w:val="false"/>
          <w:color w:val="000000"/>
          <w:sz w:val="28"/>
        </w:rPr>
        <w:t>
      1) Әскерге шақыру пунктісі үшін үй-жайын беру және оның қажетті температуралық тәртібін қамтамасыз ету жөніндегі шара қолдану;</w:t>
      </w:r>
      <w:r>
        <w:br/>
      </w:r>
      <w:r>
        <w:rPr>
          <w:rFonts w:ascii="Times New Roman"/>
          <w:b w:val="false"/>
          <w:i w:val="false"/>
          <w:color w:val="000000"/>
          <w:sz w:val="28"/>
        </w:rPr>
        <w:t>
      2) Шақыру учаскесінде әскери-азаматтық тәрбие жөніндегі әскерге шақырушылармен жұмыс жүргізу үшін үгіттеу пунктіні ұйымдастыру;</w:t>
      </w:r>
      <w:r>
        <w:br/>
      </w:r>
      <w:r>
        <w:rPr>
          <w:rFonts w:ascii="Times New Roman"/>
          <w:b w:val="false"/>
          <w:i w:val="false"/>
          <w:color w:val="000000"/>
          <w:sz w:val="28"/>
        </w:rPr>
        <w:t>
      3) Бұрын шақыру учаскесінде тіркеуді өтпеген, 1992 жылғы жас жігіттер және үлкен жастағылардың тіркеуін өткізу кестесін құрастыру және селолық округінің әкімдеріне мәлімдеу.</w:t>
      </w:r>
      <w:r>
        <w:br/>
      </w:r>
      <w:r>
        <w:rPr>
          <w:rFonts w:ascii="Times New Roman"/>
          <w:b w:val="false"/>
          <w:i w:val="false"/>
          <w:color w:val="000000"/>
          <w:sz w:val="28"/>
        </w:rPr>
        <w:t>
</w:t>
      </w:r>
      <w:r>
        <w:rPr>
          <w:rFonts w:ascii="Times New Roman"/>
          <w:b w:val="false"/>
          <w:i w:val="false"/>
          <w:color w:val="000000"/>
          <w:sz w:val="28"/>
        </w:rPr>
        <w:t>
      7. «Солтүстік Қазақстан облысы Ақжар ауданының ішкі істер бөлімі» мемлекеттік мекемесі (келісім бойынша) әскерге шақыру учаскесіне азаматтарды тіркеу кезеңінде:</w:t>
      </w:r>
      <w:r>
        <w:br/>
      </w:r>
      <w:r>
        <w:rPr>
          <w:rFonts w:ascii="Times New Roman"/>
          <w:b w:val="false"/>
          <w:i w:val="false"/>
          <w:color w:val="000000"/>
          <w:sz w:val="28"/>
        </w:rPr>
        <w:t>
      1) Қорғаныс бөлімінің өтінімі бойынша есепке тұрудан бас тартатын, тұлғаларды іздеу және ұстауды жүзеге асырсын;</w:t>
      </w:r>
      <w:r>
        <w:br/>
      </w:r>
      <w:r>
        <w:rPr>
          <w:rFonts w:ascii="Times New Roman"/>
          <w:b w:val="false"/>
          <w:i w:val="false"/>
          <w:color w:val="000000"/>
          <w:sz w:val="28"/>
        </w:rPr>
        <w:t>
      2) Құқық тәртібін қамтамасыз ету үшін, әскерге шақыру учаскесіне азаматтарды тіркеу кезеңінде полиция қызметкері берілсін;</w:t>
      </w:r>
      <w:r>
        <w:br/>
      </w:r>
      <w:r>
        <w:rPr>
          <w:rFonts w:ascii="Times New Roman"/>
          <w:b w:val="false"/>
          <w:i w:val="false"/>
          <w:color w:val="000000"/>
          <w:sz w:val="28"/>
        </w:rPr>
        <w:t>
      3) Шақыру учаскесіне дейін учаскелік инспекторларымен, полиция инспекторларымен әскерге шақырушыларды шығарып салуын ұйымдастырсын.</w:t>
      </w:r>
      <w:r>
        <w:br/>
      </w:r>
      <w:r>
        <w:rPr>
          <w:rFonts w:ascii="Times New Roman"/>
          <w:b w:val="false"/>
          <w:i w:val="false"/>
          <w:color w:val="000000"/>
          <w:sz w:val="28"/>
        </w:rPr>
        <w:t>
</w:t>
      </w:r>
      <w:r>
        <w:rPr>
          <w:rFonts w:ascii="Times New Roman"/>
          <w:b w:val="false"/>
          <w:i w:val="false"/>
          <w:color w:val="000000"/>
          <w:sz w:val="28"/>
        </w:rPr>
        <w:t>
      8. Селолық округінің әкімдеріне:</w:t>
      </w:r>
      <w:r>
        <w:br/>
      </w:r>
      <w:r>
        <w:rPr>
          <w:rFonts w:ascii="Times New Roman"/>
          <w:b w:val="false"/>
          <w:i w:val="false"/>
          <w:color w:val="000000"/>
          <w:sz w:val="28"/>
        </w:rPr>
        <w:t>
      1) Қорғаныс бөліміне әскерге шақыру учаскесінің тіркеуіне жататын әскерге шақырушылардың тізімдері берілсін;</w:t>
      </w:r>
      <w:r>
        <w:br/>
      </w:r>
      <w:r>
        <w:rPr>
          <w:rFonts w:ascii="Times New Roman"/>
          <w:b w:val="false"/>
          <w:i w:val="false"/>
          <w:color w:val="000000"/>
          <w:sz w:val="28"/>
        </w:rPr>
        <w:t>
      2) Әскерге шақыру учаскесіне әскерге шақырушылардың уақытында келуін қамтамасыз ету және әскери есеп жөніндегі мамандары полиция учаскелік инспекторларымен бірлесіп оларды шығарып салсын.</w:t>
      </w:r>
      <w:r>
        <w:br/>
      </w:r>
      <w:r>
        <w:rPr>
          <w:rFonts w:ascii="Times New Roman"/>
          <w:b w:val="false"/>
          <w:i w:val="false"/>
          <w:color w:val="000000"/>
          <w:sz w:val="28"/>
        </w:rPr>
        <w:t>
</w:t>
      </w:r>
      <w:r>
        <w:rPr>
          <w:rFonts w:ascii="Times New Roman"/>
          <w:b w:val="false"/>
          <w:i w:val="false"/>
          <w:color w:val="000000"/>
          <w:sz w:val="28"/>
        </w:rPr>
        <w:t>
      9. «Ақжар аудандық қаржы бөлімі» мемлекеттік мекемесі жергілікті бюджет есебінен, осы мақсаттарға қарастырылған, тіркеу жөніндегі іс-шаралардың қаржыландыруын қамтамасыз етсін.</w:t>
      </w:r>
      <w:r>
        <w:br/>
      </w:r>
      <w:r>
        <w:rPr>
          <w:rFonts w:ascii="Times New Roman"/>
          <w:b w:val="false"/>
          <w:i w:val="false"/>
          <w:color w:val="000000"/>
          <w:sz w:val="28"/>
        </w:rPr>
        <w:t>
</w:t>
      </w:r>
      <w:r>
        <w:rPr>
          <w:rFonts w:ascii="Times New Roman"/>
          <w:b w:val="false"/>
          <w:i w:val="false"/>
          <w:color w:val="000000"/>
          <w:sz w:val="28"/>
        </w:rPr>
        <w:t>
      10. Осы қаулының орындалуын бақылау аудан әкімінің орынбасары Ғ.Қ. Айтмұхаметовқа жүктелсін.</w:t>
      </w:r>
      <w:r>
        <w:br/>
      </w:r>
      <w:r>
        <w:rPr>
          <w:rFonts w:ascii="Times New Roman"/>
          <w:b w:val="false"/>
          <w:i w:val="false"/>
          <w:color w:val="000000"/>
          <w:sz w:val="28"/>
        </w:rPr>
        <w:t>
</w:t>
      </w:r>
      <w:r>
        <w:rPr>
          <w:rFonts w:ascii="Times New Roman"/>
          <w:b w:val="false"/>
          <w:i w:val="false"/>
          <w:color w:val="000000"/>
          <w:sz w:val="28"/>
        </w:rPr>
        <w:t xml:space="preserve">
      11. Осы қаулы әділет органдарында мемлекеттік тіркеуінен бастап және бұқаралық ақпарат құралдарында бірінші рет ресми жарияланғаннан кейінгі күннен он күн ішінде қолданысқа енгізіледі.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А.Тастеміров</w:t>
      </w:r>
    </w:p>
    <w:bookmarkStart w:name="z13" w:id="1"/>
    <w:p>
      <w:pPr>
        <w:spacing w:after="0"/>
        <w:ind w:left="0"/>
        <w:jc w:val="both"/>
      </w:pPr>
      <w:r>
        <w:rPr>
          <w:rFonts w:ascii="Times New Roman"/>
          <w:b w:val="false"/>
          <w:i w:val="false"/>
          <w:color w:val="000000"/>
          <w:sz w:val="28"/>
        </w:rPr>
        <w:t>
2009 ж. 14 қаңтардағы № 14</w:t>
      </w:r>
      <w:r>
        <w:br/>
      </w:r>
      <w:r>
        <w:rPr>
          <w:rFonts w:ascii="Times New Roman"/>
          <w:b w:val="false"/>
          <w:i w:val="false"/>
          <w:color w:val="000000"/>
          <w:sz w:val="28"/>
        </w:rPr>
        <w:t>
аудан әкімдігінің қаулысына</w:t>
      </w:r>
      <w:r>
        <w:br/>
      </w:r>
      <w:r>
        <w:rPr>
          <w:rFonts w:ascii="Times New Roman"/>
          <w:b w:val="false"/>
          <w:i w:val="false"/>
          <w:color w:val="000000"/>
          <w:sz w:val="28"/>
        </w:rPr>
        <w:t>
№ 1-қосымша</w:t>
      </w:r>
    </w:p>
    <w:bookmarkEnd w:id="1"/>
    <w:p>
      <w:pPr>
        <w:spacing w:after="0"/>
        <w:ind w:left="0"/>
        <w:jc w:val="left"/>
      </w:pPr>
      <w:r>
        <w:rPr>
          <w:rFonts w:ascii="Times New Roman"/>
          <w:b/>
          <w:i w:val="false"/>
          <w:color w:val="000000"/>
        </w:rPr>
        <w:t xml:space="preserve"> Қорғаныс істер бөлімінің аудандық шақыру учаскесіне тіркеу жөніндегі комиссия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6"/>
        <w:gridCol w:w="2652"/>
        <w:gridCol w:w="3099"/>
        <w:gridCol w:w="316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құрамы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w:t>
            </w:r>
            <w:r>
              <w:br/>
            </w:r>
            <w:r>
              <w:rPr>
                <w:rFonts w:ascii="Times New Roman"/>
                <w:b w:val="false"/>
                <w:i w:val="false"/>
                <w:color w:val="000000"/>
                <w:sz w:val="20"/>
              </w:rPr>
              <w:t xml:space="preserve">
тегі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Аты-жөні,тегі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 комиссияның төрағасы қорғаныс істері бөлімі бастығының уақытша м.а. лейтенант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Талғат Сайлауұлы Тұрабай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 және келісім-шарт бойынша әскери қызметкерлерді алу бөлімшесінің бастығы, аға лейтенанты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 Александрович Плотко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комиссия төрағасы-</w:t>
            </w:r>
            <w:r>
              <w:br/>
            </w:r>
            <w:r>
              <w:rPr>
                <w:rFonts w:ascii="Times New Roman"/>
                <w:b w:val="false"/>
                <w:i w:val="false"/>
                <w:color w:val="000000"/>
                <w:sz w:val="20"/>
              </w:rPr>
              <w:t>
ның орынбаса-</w:t>
            </w:r>
            <w:r>
              <w:br/>
            </w:r>
            <w:r>
              <w:rPr>
                <w:rFonts w:ascii="Times New Roman"/>
                <w:b w:val="false"/>
                <w:i w:val="false"/>
                <w:color w:val="000000"/>
                <w:sz w:val="20"/>
              </w:rPr>
              <w:t>
ры, әлеуметтік мәселелер жөніндегі аудан әкімі аппараты-</w:t>
            </w:r>
            <w:r>
              <w:br/>
            </w:r>
            <w:r>
              <w:rPr>
                <w:rFonts w:ascii="Times New Roman"/>
                <w:b w:val="false"/>
                <w:i w:val="false"/>
                <w:color w:val="000000"/>
                <w:sz w:val="20"/>
              </w:rPr>
              <w:t xml:space="preserve">
ның бас маманы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Ермек Серікұлы  Қайыржанов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Құқықтық мәселелер жөніндегі аудан әкімінің кеңесшісі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Арман</w:t>
            </w:r>
            <w:r>
              <w:br/>
            </w:r>
            <w:r>
              <w:rPr>
                <w:rFonts w:ascii="Times New Roman"/>
                <w:b w:val="false"/>
                <w:i w:val="false"/>
                <w:color w:val="000000"/>
                <w:sz w:val="20"/>
              </w:rPr>
              <w:t xml:space="preserve">
Бауырұлы Ысқаков </w:t>
            </w:r>
          </w:p>
        </w:tc>
      </w:tr>
    </w:tbl>
    <w:p>
      <w:pPr>
        <w:spacing w:after="0"/>
        <w:ind w:left="0"/>
        <w:jc w:val="left"/>
      </w:pPr>
      <w:r>
        <w:rPr>
          <w:rFonts w:ascii="Times New Roman"/>
          <w:b/>
          <w:i w:val="false"/>
          <w:color w:val="000000"/>
        </w:rPr>
        <w:t xml:space="preserve"> Комиссия мүшелелері: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5"/>
        <w:gridCol w:w="2447"/>
        <w:gridCol w:w="3061"/>
        <w:gridCol w:w="3167"/>
      </w:tblGrid>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істер бөлімі бастығының орынбасары, подполков-</w:t>
            </w:r>
            <w:r>
              <w:br/>
            </w:r>
            <w:r>
              <w:rPr>
                <w:rFonts w:ascii="Times New Roman"/>
                <w:b w:val="false"/>
                <w:i w:val="false"/>
                <w:color w:val="000000"/>
                <w:sz w:val="20"/>
              </w:rPr>
              <w:t xml:space="preserve">
ник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Арыстан Жүсіпұлы Хамзин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ішкі істер бөлімі бастығының орынбасары, подполковник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Самат Шерғалыұлы Рақымжанов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аудандық орталық ауруханасы-ның бас дәрігері, медициналық комиссия төрағасы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ШолпанҚайыргелды-қызы</w:t>
            </w:r>
            <w:r>
              <w:br/>
            </w:r>
            <w:r>
              <w:rPr>
                <w:rFonts w:ascii="Times New Roman"/>
                <w:b w:val="false"/>
                <w:i w:val="false"/>
                <w:color w:val="000000"/>
                <w:sz w:val="20"/>
              </w:rPr>
              <w:t>
Сәбитова</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аудандық емханасының бас дәрігері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Марал Түлебекқызы Үсенова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 комиссия хатшысы, орталық  аудандық ауруханасының жасөспірім-дер қызметінің медбикесі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Әлия Шакенқызы Хасенова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Ленинград селолық ауруханасының медбикесі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Людмила Алексеевна Гончарова </w:t>
            </w:r>
          </w:p>
        </w:tc>
      </w:tr>
    </w:tbl>
    <w:bookmarkStart w:name="z14" w:id="2"/>
    <w:p>
      <w:pPr>
        <w:spacing w:after="0"/>
        <w:ind w:left="0"/>
        <w:jc w:val="both"/>
      </w:pPr>
      <w:r>
        <w:rPr>
          <w:rFonts w:ascii="Times New Roman"/>
          <w:b w:val="false"/>
          <w:i w:val="false"/>
          <w:color w:val="000000"/>
          <w:sz w:val="28"/>
        </w:rPr>
        <w:t>
2009 ж. 14 қаңтардағы № 14</w:t>
      </w:r>
      <w:r>
        <w:br/>
      </w:r>
      <w:r>
        <w:rPr>
          <w:rFonts w:ascii="Times New Roman"/>
          <w:b w:val="false"/>
          <w:i w:val="false"/>
          <w:color w:val="000000"/>
          <w:sz w:val="28"/>
        </w:rPr>
        <w:t>
аудан әкімдігінің қаулысына</w:t>
      </w:r>
      <w:r>
        <w:br/>
      </w:r>
      <w:r>
        <w:rPr>
          <w:rFonts w:ascii="Times New Roman"/>
          <w:b w:val="false"/>
          <w:i w:val="false"/>
          <w:color w:val="000000"/>
          <w:sz w:val="28"/>
        </w:rPr>
        <w:t>
№ 2-қосымша</w:t>
      </w:r>
    </w:p>
    <w:bookmarkEnd w:id="2"/>
    <w:p>
      <w:pPr>
        <w:spacing w:after="0"/>
        <w:ind w:left="0"/>
        <w:jc w:val="left"/>
      </w:pPr>
      <w:r>
        <w:rPr>
          <w:rFonts w:ascii="Times New Roman"/>
          <w:b/>
          <w:i w:val="false"/>
          <w:color w:val="000000"/>
        </w:rPr>
        <w:t xml:space="preserve"> Азаматтардың тіркеуін жүргізу жөніндегі аудандық комиссияның жұмыс тәртібі</w:t>
      </w:r>
    </w:p>
    <w:p>
      <w:pPr>
        <w:spacing w:after="0"/>
        <w:ind w:left="0"/>
        <w:jc w:val="both"/>
      </w:pPr>
      <w:r>
        <w:rPr>
          <w:rFonts w:ascii="Times New Roman"/>
          <w:b w:val="false"/>
          <w:i w:val="false"/>
          <w:color w:val="000000"/>
          <w:sz w:val="28"/>
        </w:rPr>
        <w:t>      1. Азаматтардың тіркеуін жүргізу жөніндегі аудандық комиссия (әрі қарай - Комиссия) «Әскери міндеті мен әскери қызметі туралы» Қазақстан Республикасының 2005 жылғы 8 шілдедегі Заңына, «Қазақстан Республикасында әскери міндеттілер мен әскерге шақырушыларды әскери есепке алуды жүргізу тәртібі туралы Ережесін бекіту жөнінде» Қазақстан Республикасы Үкіметінің 2006 жылғы 5 мамырдағы №371 Қаулысына және Қазақстан Республикасының нормативті құқықтық актілеріне сәйкес өз қызметін жүзеге асыруда.</w:t>
      </w:r>
      <w:r>
        <w:br/>
      </w:r>
      <w:r>
        <w:rPr>
          <w:rFonts w:ascii="Times New Roman"/>
          <w:b w:val="false"/>
          <w:i w:val="false"/>
          <w:color w:val="000000"/>
          <w:sz w:val="28"/>
        </w:rPr>
        <w:t>
      2. Комиссия отырыстары «Ақжар ауданының қорғаныс істер бөлімі» ММ ғимаратында азаматтардың тіркеуін жүргізу кезеңінде дүйсенбіден бастап жұмаға дейін сағат 14.00 ден 18.00 дейін өткізіледі.</w:t>
      </w:r>
      <w:r>
        <w:br/>
      </w:r>
      <w:r>
        <w:rPr>
          <w:rFonts w:ascii="Times New Roman"/>
          <w:b w:val="false"/>
          <w:i w:val="false"/>
          <w:color w:val="000000"/>
          <w:sz w:val="28"/>
        </w:rPr>
        <w:t>
      3. Комиссия төрағасы:</w:t>
      </w:r>
      <w:r>
        <w:br/>
      </w:r>
      <w:r>
        <w:rPr>
          <w:rFonts w:ascii="Times New Roman"/>
          <w:b w:val="false"/>
          <w:i w:val="false"/>
          <w:color w:val="000000"/>
          <w:sz w:val="28"/>
        </w:rPr>
        <w:t>
      1) әр жұмыс күнінің басында медициналық куаландырудың қорытындысы жөніндегі медициналық комиссия төрағасының баяндамасын қабылдайды;</w:t>
      </w:r>
      <w:r>
        <w:br/>
      </w:r>
      <w:r>
        <w:rPr>
          <w:rFonts w:ascii="Times New Roman"/>
          <w:b w:val="false"/>
          <w:i w:val="false"/>
          <w:color w:val="000000"/>
          <w:sz w:val="28"/>
        </w:rPr>
        <w:t>
      2) Комиссия отырыстарында төрасы етуші;</w:t>
      </w:r>
      <w:r>
        <w:br/>
      </w:r>
      <w:r>
        <w:rPr>
          <w:rFonts w:ascii="Times New Roman"/>
          <w:b w:val="false"/>
          <w:i w:val="false"/>
          <w:color w:val="000000"/>
          <w:sz w:val="28"/>
        </w:rPr>
        <w:t>
      3) әр жұмыс күнінің аяғында Комиссия хаттамалар кітабында дұрыс жазылуын тексеріп және хаттамаға қол қояды.</w:t>
      </w:r>
      <w:r>
        <w:br/>
      </w:r>
      <w:r>
        <w:rPr>
          <w:rFonts w:ascii="Times New Roman"/>
          <w:b w:val="false"/>
          <w:i w:val="false"/>
          <w:color w:val="000000"/>
          <w:sz w:val="28"/>
        </w:rPr>
        <w:t>
      4) Комиссия қызметін бақылауын жүзеге асыруда.</w:t>
      </w:r>
      <w:r>
        <w:br/>
      </w:r>
      <w:r>
        <w:rPr>
          <w:rFonts w:ascii="Times New Roman"/>
          <w:b w:val="false"/>
          <w:i w:val="false"/>
          <w:color w:val="000000"/>
          <w:sz w:val="28"/>
        </w:rPr>
        <w:t>
      4. Комиссия мүшелері:</w:t>
      </w:r>
      <w:r>
        <w:br/>
      </w:r>
      <w:r>
        <w:rPr>
          <w:rFonts w:ascii="Times New Roman"/>
          <w:b w:val="false"/>
          <w:i w:val="false"/>
          <w:color w:val="000000"/>
          <w:sz w:val="28"/>
        </w:rPr>
        <w:t>
      1) Комиссия отырыстарына қатысады;</w:t>
      </w:r>
      <w:r>
        <w:br/>
      </w:r>
      <w:r>
        <w:rPr>
          <w:rFonts w:ascii="Times New Roman"/>
          <w:b w:val="false"/>
          <w:i w:val="false"/>
          <w:color w:val="000000"/>
          <w:sz w:val="28"/>
        </w:rPr>
        <w:t>
      2) Әскерге шақырушылардың құжаттарымен танысады;</w:t>
      </w:r>
      <w:r>
        <w:br/>
      </w:r>
      <w:r>
        <w:rPr>
          <w:rFonts w:ascii="Times New Roman"/>
          <w:b w:val="false"/>
          <w:i w:val="false"/>
          <w:color w:val="000000"/>
          <w:sz w:val="28"/>
        </w:rPr>
        <w:t>
      3) Әскерге шақырушыларымен жеке әңгімелесіп, олардың айналасатын жұмыстары туралы, мамандығы, білімі, жалпы дамуы туралы анықтайды;</w:t>
      </w:r>
      <w:r>
        <w:br/>
      </w:r>
      <w:r>
        <w:rPr>
          <w:rFonts w:ascii="Times New Roman"/>
          <w:b w:val="false"/>
          <w:i w:val="false"/>
          <w:color w:val="000000"/>
          <w:sz w:val="28"/>
        </w:rPr>
        <w:t>
      4) Зерттелген құжаттары, медициналық куаландырудың қорытындысы және жеке әңгімелесуді өткізудің негізінде тиісті шешім қабылдайды;</w:t>
      </w:r>
      <w:r>
        <w:br/>
      </w:r>
      <w:r>
        <w:rPr>
          <w:rFonts w:ascii="Times New Roman"/>
          <w:b w:val="false"/>
          <w:i w:val="false"/>
          <w:color w:val="000000"/>
          <w:sz w:val="28"/>
        </w:rPr>
        <w:t>
      5) әр жұмыс күнінің аяғында Комиссия хаттамалар кітабында дұрыс жазылуын тексеріп және хаттамаға қол қояды.</w:t>
      </w:r>
      <w:r>
        <w:br/>
      </w:r>
      <w:r>
        <w:rPr>
          <w:rFonts w:ascii="Times New Roman"/>
          <w:b w:val="false"/>
          <w:i w:val="false"/>
          <w:color w:val="000000"/>
          <w:sz w:val="28"/>
        </w:rPr>
        <w:t>
      5. Комиссия хатшысы:</w:t>
      </w:r>
      <w:r>
        <w:br/>
      </w:r>
      <w:r>
        <w:rPr>
          <w:rFonts w:ascii="Times New Roman"/>
          <w:b w:val="false"/>
          <w:i w:val="false"/>
          <w:color w:val="000000"/>
          <w:sz w:val="28"/>
        </w:rPr>
        <w:t>
      1) Әскерге шақырушылардың құжаттарын Комиссия мүшелерінің қарауына ұсынайды;</w:t>
      </w:r>
      <w:r>
        <w:br/>
      </w:r>
      <w:r>
        <w:rPr>
          <w:rFonts w:ascii="Times New Roman"/>
          <w:b w:val="false"/>
          <w:i w:val="false"/>
          <w:color w:val="000000"/>
          <w:sz w:val="28"/>
        </w:rPr>
        <w:t>
      2) Комиссия отырыстар барысында хаттамалар кітабын жүргізеді.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