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f7e12" w14:textId="bff7e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Нысаналы топтарға жататын қосымша тұлғалар тізбесін орнату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әкімдігінің 2009 жылғы 13 сәуірдегі N 98 қаулысы. Солтүстік Қазақстан облысының Ақжар ауданының Әділет басқармасында 2009 жылғы 4 мамырда N 13-4-86 тіркелді. Күші жойылды - Солтүстік Қазақстан облысы Ақжар аудандық әкімдігінің 2010 жылғы 1 қыркүйектегі N 227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Ақжар аудандық әкімдігінің 2010.09.01 </w:t>
      </w:r>
      <w:r>
        <w:rPr>
          <w:rFonts w:ascii="Times New Roman"/>
          <w:b w:val="false"/>
          <w:i w:val="false"/>
          <w:color w:val="ff0000"/>
          <w:sz w:val="28"/>
        </w:rPr>
        <w:t>N 227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23 қаңтарындағы № 148 «Қазақстан Республикасындағы жергілікті мемлекеттік және өзін өзі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14) тармақшасына, Қазақстан Республикасының 2001 жылғы 23 қаңтарындағы № 149 «Халықты жұмыспен қамту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сәйкес, аудандағы еңбек нарығындағы жағдайды есепке ала отырып жұмыспен қамту саясатын жүзеге асыру және жұмыспен қамту саласында қосымша мемлекеттік кепілді қамтамасыз ету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Нысаналы топтарға жататын қосымша тұлғалар тізбесі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Жиырма төрт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50 жастан асқан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Қосымша жұмыс істемейтін тұлғалар (1 жылдан астам)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Оқу орындарының түлектері;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Ұйымдардың штаттық немесе сандық қысқартуына байланысты жұмыссыз қалған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Ақжар аудандық жұмыспен қамту және әлеуметтік бағдарламалар бөлімі қосымша нысаналы топтарға қатысты тұлғаларды әлеуметтік қорғау және дер кезінде жұмыспен қамтып жәрдемдесуге байланысты іс шаралар жасасын.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атқарылуына бақылау жасау аудан әкімінің орынбасары Молдағанапов З.Ж.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баспасөзде алғашқы ресми жарияланғанынан кейін он күнтізбелік күн өткеннен кейін күшіне енеді.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       А. Тастеміров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