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c750" w14:textId="4fcc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ауданның кәсіпорындары мен ұйымдарында мүгедектер үщін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2009 жылғы 17 маусымдағы N 201 қаулысы. Солтүстік Қазақстан облысы Ақжар ауданының Әділет басқармасында 2009 жылғы 28 шілдеде N 13-4-88 тіркелді. Күші жойылды - Солтүстік Қазақстан облысы Ақжар ауданының әкімдігінің 2010 жылғы 30 сәуірдегі N 122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Ақжар ауданының әкімдігінің 2010.04.30 N 122 Қаулысымен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және өзін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өзі басқару туралы» Қазақстан Республикасының 2001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қаңтардағы № 148 Заңы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«Халықты жұмыспен қамту туралы» Қазақстан Республикасының 2001 жылғы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қаңтардағы № 149 Заңы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«Мүгедектерді әлеуметтік қорғау туралы»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Заңын жүзеге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Ауданының кәсіпорындары мен ұйымдарында жұмыс орындары жалпы санының үш пайыз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  орынбасары З.Ж. Молдағанаповқа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«2009 жылға арналған ауданының кәсіпорындары мен ұйымдарында жұмыс орындары мүгедектер үшін жұмыс орындарының квотасын белгілеу туралы» аудан әкімдігінің 2009 жылғы 20 ақпандағы № 56 қаулысының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 ресми жарияланған күнінен бастап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 А. Тастеміров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