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b5ffd" w14:textId="12b5f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"2009 жылға арналған аудандық бюджет туралы" Ақжар аудандық мәслихатының 2008 жылғы 23 желтоқсандағы № 13-2 шешіміне өзгерту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аудандық мәслихатының 2009 жылғы 6 тамыздағы N 18-1 шешімі. Солтүстік Қазақстан облысы Ақжар ауданының Әділет басқармасында 2009 жылғы 8 тамызда N 13-4-89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№ 95-IV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1-тармағына, «Қазақстан Республикасындағы жергілікті мемлекеттік басқару және өзін-өзі басқару туралы» Қазақстан Республикасының 2001 жылғы 23 қаңтардағы № 148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«2009 жылғы аудандық бюджет туралы» 2008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13-2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удандықасының нормативтік құқықтық кесімдерінің мемлекеттік тіркелімінде 2009 жылғы 4 ақпанда № 13-4-84 тіркелген және 2009 жылғы 14 ақпанда «уда дидары» газетінің № 7 санында жарияланған), «2009 жылғы аудандық бюджет туралы» 2008 жылғы 21 желтоқсандағы № 4-2 аудандық мәслихат шешіміне өзгертулер мен толықтырулар енгізу туралы» 2009 жылғы 27 ақпандағы </w:t>
      </w:r>
      <w:r>
        <w:rPr>
          <w:rFonts w:ascii="Times New Roman"/>
          <w:b w:val="false"/>
          <w:i w:val="false"/>
          <w:color w:val="000000"/>
          <w:sz w:val="28"/>
        </w:rPr>
        <w:t>№ 15-1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удандықасының нормативтік құқықтық кесімдерінің мемлекеттік тіркелімінде 2009 жылғы 29 мамырында № 13-4-87 тіркелген және 2009 жылғы 13 маусымда «Ақжар-хабар» газетінің № 24-А санында жарияланған) аудандық мәслихат сессиясының шешіміне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«1 115 383» саны «1 119 478» санымен ауыстырылсын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«1 121 767» саны «1 125 862» санымен ауыстырылсын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 1, 2, 3, 4 және 5-қосымшасы жаңа редакцияда баяндалсын (қоса беріледі).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2009 жылдың 1 қаңтарынан бастап күшіне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төрағасы                          Е. Жақыпов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М. Жұмабаев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2009 жылғы 6 тамызда № 18-1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міслихат сессиясының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2009 жылға арналған Ақжар 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853"/>
        <w:gridCol w:w="773"/>
        <w:gridCol w:w="6893"/>
        <w:gridCol w:w="165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1119478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191659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112068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112068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61779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37978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10058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9278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4465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16397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13100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</w:t>
            </w:r>
          </w:p>
        </w:tc>
      </w:tr>
      <w:tr>
        <w:trPr>
          <w:trHeight w:val="70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трансферттердің түсімдері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917441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917441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917441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1013"/>
        <w:gridCol w:w="1433"/>
        <w:gridCol w:w="6373"/>
        <w:gridCol w:w="1713"/>
      </w:tblGrid>
      <w:tr>
        <w:trPr>
          <w:trHeight w:val="4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топ</w:t>
            </w:r>
          </w:p>
        </w:tc>
        <w:tc>
          <w:tcPr>
            <w:tcW w:w="6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</w:t>
            </w:r>
          </w:p>
        </w:tc>
      </w:tr>
      <w:tr>
        <w:trPr>
          <w:trHeight w:val="735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ның әкімгері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1125862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сипаттамасы бар мемлекеттік қызметтер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109527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мәслихат аппараты (облыс мәнді қала)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8282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қызметін қамтамасыз ету (облыс мәнді қала)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8282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 (облыс мәнді қала)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29998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 аппаратының қызметін қамтамасыз ету (облыс мәнді қала)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29998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Қалада, аудан мәнді қалада, поселкіде, ауылда (селода), ауылдық (селолық) округтердегі аудан әкімінің аппараты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59157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Қалада, аудан мәнді қалада, поселкіде, ауылда (селода), ауылдық(селолық)округтердегі аудан әкімінің аппараты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59157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бөлімі(облыс мәнді қала)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6549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ету.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мүліктің бағалауын жүргізу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 (облыс мәнді қала)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бөлімінің қызметін қамтамасыз ету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 (облыс мәнді қала)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әскери міндетті атқару көлеміндегі шаралар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соттық, қылмыстық-атқарушы қызмет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 көлігі, және автомобиль жолдары (облыс мәнді қала)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қозғалысын реттейтін құралдар мен қаражатты пайдалану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783934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беру бөлімі (облыс маңызы бар қала)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41629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тәрбиелейтін және оқытатын мекемелерді қамтамасыз ету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41629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беру бөлімі (облыс мәнді қала)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684963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білімдік оқыту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665883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республиқалық бюджеттен мақсатты трансферттердең арнасында жаңа оқу технологиясын мемлекеттік білім жүйесіне енгізу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19080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беру бөлімі (облыс маңызы бар қала)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57342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бiлiм беру бағдарламалары бойынша жалпы бiлiм беру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4364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берудің мемлекеттік ұйымдар үшін оқулықтар, оқу-әдістемелік жинақтарды, оқулықтарды жеткізу мен алу.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</w:t>
            </w:r>
          </w:p>
        </w:tc>
      </w:tr>
      <w:tr>
        <w:trPr>
          <w:trHeight w:val="9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 қайта даярлау және аумақтық жұмыспен қамту стратегиясын орындау щенберінде білім беру мекемелеріне күрделі және өтпелі жөндеу жұмыстарын жүргізуге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пен әлеуметтік қамтамасыз ету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74371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еңбекпен қамту және әлеуметтік бағдарлама бөлімі (облыс маңызы бар қала)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74371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24034</w:t>
            </w:r>
          </w:p>
        </w:tc>
      </w:tr>
      <w:tr>
        <w:trPr>
          <w:trHeight w:val="9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мекенде тұратын денсаулық сақтау, білім беру, әлеуметтік қамтамасыз ету, мәдениет мекемелерінің мамандарына отын сатып алуына әлеуметтік көмек көрсету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14867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шешімдері бойынша мұқтаж азаматтардың бөлек санаттарына әлеуметтік көмек көрсету.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тәрбиеленетін және оқитын мүгедек-балаларға материалдық қамтамасыз ету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Үйдегі мұқтаж азаматтарға әлеуметтік көмек көрсету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16635</w:t>
            </w:r>
          </w:p>
        </w:tc>
      </w:tr>
      <w:tr>
        <w:trPr>
          <w:trHeight w:val="11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Мүгедекті ақтайтын жеке дара бағдарламасына сәйкес мұқтаж мүгедектерді арнайы гигиеналық құралдармен қамтамасыз ету және  жеке дара көмекшілер, ишара тілінің мамандарымен қызмет көрсетлуі.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еңбекпен қамту және әлеуметтік бағдарлама бөлімінің қызметін қамтамасыз ету (облыс маңызы бар қала)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10587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Оқулықтарды есепке қою, төлеу және жеткізу және басқа да әлеуметтік төлемдер бойынша қызметтерді төлеу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20751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бөлімі(облыс мәнді қала)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Қалада, аудан мәнді қалада , поселкіде, ауылда (селода), ауылдық (селолық) округтердегі аудан әкімінің аппараты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11346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сумен қамтуды ұйымдастыру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</w:t>
            </w:r>
          </w:p>
        </w:tc>
      </w:tr>
      <w:tr>
        <w:trPr>
          <w:trHeight w:val="9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 қайта даярлау және аумақтық жұмыспен қамту стратегиясын орындау щенберінде инженерлік-коммуникациялық инфрақұрылымдарды жөндеу және елді мекендердің жағдайын жақсартуды жүргізуге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9457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 көлігі, және автомобиль жолдары (облыс мәнді қала)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</w:t>
            </w:r>
          </w:p>
        </w:tc>
      </w:tr>
      <w:tr>
        <w:trPr>
          <w:trHeight w:val="9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 қайта даярлау және аумақтық жұмыспен қамту стратегиясын орындау щенберінде инженерлік-коммуникациялық инфрақұрылымдарды жөндеу және елді мекендердің жағдайын жақсартуды жүргізуге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Қалада, аудан мәнді қалада, поселкіде, ауылда (селода), ауылдық (селолық) округтердегі аудан әкімінің аппараты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6793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мекеннің көшелерін жарықтандыру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мекеннің тазалығын қамтамасыз ету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Тексіздерді жерлеу және жерлеген жерлерін қамтамасыз ету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жасақтандыру мен аббаттандыру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54228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Қалада, аудан мәнді қалада, поселкіде, ауылда (селода), ауылдық (селолық) округтердегі аудан әкімінің аппараты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13808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бос уақыттағы - мәдени жұмыстарды қолдау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13808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бөлімі (облыс мәнді қала)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8017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бос уақыттағы - мәдени жұмыстарды қолдау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8017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тәрбиесі және спорт бөлімі(облыс мәнді қала)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 мәнді қала) деңгейде спорт жарыстарын өткізу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 (облыс мәнді қала)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6723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 қызмет етуі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6525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 мен Қазақстандағы басқа ұлттардың тілдерін дамыту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 (облыс мәнді қала)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мемлекеттік ақпарат саясатын өткізу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 (облыс мәнді қала)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11966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ету.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</w:t>
            </w:r>
          </w:p>
        </w:tc>
      </w:tr>
      <w:tr>
        <w:trPr>
          <w:trHeight w:val="9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 қайта даярлау және аумақтық жұмыспен қамту стратегиясын орындау щенберінде мәдениет ошақтарын күрделі және өтпелі жөндеу жұмыстарын жүргізуге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7876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 (облыс мәнді қала)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3298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бөлімінің қызметін қамтамасыз ету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3298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тәрбиесі мен спорт бөлімі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бөлімінің қызметін қамтамасыз ету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33903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ауылшаруашылығы бөлімі (облыс мәнді қала)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16968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ауылшаруашылығы бөлімінің қызметін қамтамасыз ету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12067</w:t>
            </w:r>
          </w:p>
        </w:tc>
      </w:tr>
      <w:tr>
        <w:trPr>
          <w:trHeight w:val="11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аудандардың (облыстық маңызы бар қалалардың) бюджеттеріне ауылдық елді мекендер саласының мамандарын әлеуметтік қолдау шараларын іске асыру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4901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 қатынастары бөлімі  (облыс мәнді қала)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6935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4497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жер шаруашылығының орнатылуы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Қалада, аудан мәнді қалада, поселкіде, ауылда (селода), ауылдық (селолық) округтердегі аудан әкімінің аппараты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9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 қайта даярлау және аумақтық жұмыспен қамту стратегиясын орындау щенберінде поселоктерде, ауылдарда және ауылдық округтерде басым бағыттағы жобаларды қаржыландыру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сәулеттік, қалақұрылыстық және құрылыстық қызмет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 (облыс мәнді қала)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29500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Қалада, аудан мәнді қалада, поселкіде, ауылда (селода), ауылдық (селолық) округтердегі аудан әкімінің аппараты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қаланың)қала құрылысы,тұрғын үй-коммуналдық шаруашылығы, жолаушылар көлігі және автомобиль жолдары бөлімі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11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 қайта даярлау және аумақтық жұмыспен қамту стратегиясын орындау щенберінде елді мекндер және қала көшелерін, аудандық маңызы бар автожолдарды жөндеу және ұстау жұмыстарын жүргізуге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қызмет етуін қамтамасыз ету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9574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бөлімі(облыс мәнді қала)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 капиталын қалыптастыру мен ұлғайту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қаланың)қала құрылысы,тұрғын үй-коммуналдық шаруашылығы, жолаушылар көлігі және автомобиль жолдары бөлімі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3259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құрылысы,тұрғын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3259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бөлімі(облыс мәнді қала)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Операциалық сальдо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Таза бюджеттік несиелер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Қаржылық актив операцияларының сальдосы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 активтерді сатып алу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Мемлекеттін қаржы активтерін сатудан түскен табыс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Тапшылық (молшылық) қаржысы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VII. Тапшылықты қаржыландыру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(молшылықты қолдану аркылы) бюджеті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 қозғалыстары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6384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-6384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2009 жылғы 6 тамызда № 18-1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міслихат сессиясының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Әр ауылдық (селолық) округтердің 2009 жылға арналған 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693"/>
        <w:gridCol w:w="953"/>
        <w:gridCol w:w="7553"/>
        <w:gridCol w:w="1433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топ</w:t>
            </w:r>
          </w:p>
        </w:tc>
        <w:tc>
          <w:tcPr>
            <w:tcW w:w="7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Әкімгер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сипаттамалы мемлекеттік қызметтер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59157</w:t>
            </w:r>
          </w:p>
        </w:tc>
      </w:tr>
      <w:tr>
        <w:trPr>
          <w:trHeight w:val="6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Қаладағы, аудан мәнді қалада, поселкіде, ауылда (селода), ауылдық (селолық) округтердегі аудан әкімінің аппараты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59157</w:t>
            </w:r>
          </w:p>
        </w:tc>
      </w:tr>
      <w:tr>
        <w:trPr>
          <w:trHeight w:val="7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Қаладағы, аудан мәнді қалада, поселкіде, ауылда (селода), ауылдық (селолық) округтердегі аудан әкімі аппаратының қызметін қамтамасыз ету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59157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соның ішінде ауылдық (селолық) округтер шеңберінде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Талшық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7892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9156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Айсары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Алқатерек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4251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Кулыкөл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Кенашы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Кішіқарой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4229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Совхоз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4088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Ұялы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 шаруашылық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8682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соның ішінде ауылдық (селолық) округтер шеңберінде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Талшық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Айсары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Алқатерек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Қулыкөл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Кенашы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Кішіқарой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Совхоз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Ұялы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13 808</w:t>
            </w:r>
          </w:p>
        </w:tc>
      </w:tr>
      <w:tr>
        <w:trPr>
          <w:trHeight w:val="6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Қаладағы, аудан мәнді қалада, поселкіде, ауылда (селода), ауылдық (селолық) округтердегі аудан әкімінің аппараты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13 808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бос уақыттағы мәдени жұмыстарды қолдау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13 808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соның ішінде ауылдық (селолық) округтер шеңберінде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Талшық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1 932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5 750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Алқатерек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1 481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Кенашы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1 554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Кішіқарой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Совхоз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Ұялы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байланыс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Қаладағы, аудан мәнді қалада, поселкіде, ауылда (селода), ауылдық (селолық) округтердегі аудан әкімінің аппараты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поселкілерде,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соның ішінде ауылдық (селолық) округтер шеңберінде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Қулыкөл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2009 жылғы 6 тамызда № 18-1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міслихат сессиясының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2009 жылға арналған бюджеттің ивестициялық жобаларына және аудандық бюджет бағдарламаларына бөлінетін дамудың 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853"/>
        <w:gridCol w:w="1633"/>
        <w:gridCol w:w="6273"/>
        <w:gridCol w:w="1553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топ</w:t>
            </w:r>
          </w:p>
        </w:tc>
        <w:tc>
          <w:tcPr>
            <w:tcW w:w="6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</w:t>
            </w:r>
          </w:p>
        </w:tc>
      </w:tr>
      <w:tr>
        <w:trPr>
          <w:trHeight w:val="765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ның әкімгері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</w:t>
            </w:r>
          </w:p>
        </w:tc>
      </w:tr>
      <w:tr>
        <w:trPr>
          <w:trHeight w:val="9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сәулеттік, қалақұрылыстық және құрылыстық қызмет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Ащыкөл селосындагы локалді сумен жабдықтау құрылысының авторлық және техниқалық қадағалауы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бөлімі(облыс мәнді қала)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 капиталын қалыптастыру мен ұлғайту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2009 жылғы 6 тамызда № 18-1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міслихат сессиясының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4-қосымша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451.007.000 "Жергілікті өкілетті органдардың шешімі бойынша жеке санаттағы мұқтаж азаматтарға әлеуметтік көмек көрсету" бюджеттік бағдарламасы бойынша бөлек санаттағы мұқтаж азаматтарға әлеуметтік төлемдер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73"/>
        <w:gridCol w:w="1293"/>
        <w:gridCol w:w="6733"/>
        <w:gridCol w:w="1553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топ</w:t>
            </w:r>
          </w:p>
        </w:tc>
        <w:tc>
          <w:tcPr>
            <w:tcW w:w="6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Әкімгер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2 768</w:t>
            </w:r>
          </w:p>
        </w:tc>
      </w:tr>
      <w:tr>
        <w:trPr>
          <w:trHeight w:val="7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еңбекпен қамту және әлеуметтік бағдарламалар бөлімі (облыс маңызы бар қалалар)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</w:t>
            </w:r>
          </w:p>
        </w:tc>
      </w:tr>
      <w:tr>
        <w:trPr>
          <w:trHeight w:val="7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шешімдері бойынша мұқтаж азаматтардың бөлек санаттарына әлеуметтік көмек көрсету.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соның ішінде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ҰОС қатысушылар және мүгедектеріне монша мен шаштараз қызметтеріне әлеуметтік төлемдер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Бөлек санаттағы азаматтардың санаторлы-курорттық сауықтыруына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 қамтылған отбасы балаларын оқытуға әлеуметтік көмекке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ҰОС қатысушылар және мүгедектеріне қызметтеріне әлеуметтік төлемдер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Туберкулездің ашық түріне шалдыққандардың қосымша тамақтануына жәрдемақы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ҰОС қатысушылар және мүгедектеріне теңестірілген тұлғаларына протездеу жеңілдігіне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2009 жылғы 6 тамызда № 18-1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міслихат сессиясының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5-қосымша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2009 жылғы жергілікті бюджеттің процесіндегі секвестрлеуге жатпайтын жергілікті бюджет баңдарламаларының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1353"/>
        <w:gridCol w:w="1533"/>
        <w:gridCol w:w="5973"/>
        <w:gridCol w:w="1553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 топ</w:t>
            </w:r>
          </w:p>
        </w:tc>
        <w:tc>
          <w:tcPr>
            <w:tcW w:w="5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</w:t>
            </w:r>
          </w:p>
        </w:tc>
      </w:tr>
      <w:tr>
        <w:trPr>
          <w:trHeight w:val="675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сының әкімгері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650704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беру бөлімі(облыс маңызы бар қала)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650704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650704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