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3ece" w14:textId="ee93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2008 жылғы 27 наурыздағы № 5-3 "Жеке төлем түрлері бойынша төлем мөлшерлері туралы" сессия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мәслихатының 2009 жылғы 6 тамыздағы N 18-2 шешімі. Солтүстік Қазақстан облысы Ақжар ауданының Әділет басқармасында 2009 жылғы 8 қыркүйекте N 13-4-90 тіркелді. Күші жойылды – Солтүстік Қазақстан облысы Ақжар аудандық мәслихатының 2018 жылғы 13 сәуірдегі № 26-6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Ақжар аудандық мәслихатының 13.04.2018 </w:t>
      </w:r>
      <w:r>
        <w:rPr>
          <w:rFonts w:ascii="Times New Roman"/>
          <w:b w:val="false"/>
          <w:i w:val="false"/>
          <w:color w:val="ff0000"/>
          <w:sz w:val="28"/>
        </w:rPr>
        <w:t>№ 26-6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(бірінші ресми жарияланған күннен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жылдың 10 желтоқсанындағы № 100-IV "Салық және бюджетке басқа да міндетті төлемдер туралы" Кодексін іске асыру туралы" Заңынның 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Ақжар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"Жеке төлем түрлері бойынша төлем мөлшерлері туралы" 2008 жылғы 27 наурыздағы № 5-3 аудандық мәслихат сессиясы шешіміне келесі өзгертулер енгізілсін. (2008 жылы 29 сәуірде Әділет басқармасында № 13-4-70 тіркелген және 2008 жылы 17 мамырда "Дала дидары" газетінің 20 санында жарияланған)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"Жеке төлем түрлері бойынша төлем мөлшерлері туралы" 2008 жылғы 27 наурыздағы № 5-3 аудандық мәслихат сессиясы шешімінің № 1 қосымшасынан келесі кейбір қызмет түрлері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автокөліктерді әкелуге байланысты қызметтер;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автокөлік иелеріне жолаушылар тасымалдауға байланысты қызмет; (лицензиясы бар тасымалдаушыларды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халықаралық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жеке автокөлік иелеріне қалаішілік, аудандық, халықаралық жүк тасымалдауға байланысты қызмет; (лицензиясы бар тасымалдаушыларды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 тоннаға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 тоннаға дейін;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15 тоннадан жоғары;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редакцияда ресми мазмұндалған күннен бастап он күн өткеннен кейін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Ақжар аудандық салық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