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68e9a" w14:textId="3e68e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аудандық бюджет туралы" Ақжар аудандық мәслихаттың 2008 жылғы 23 желтоқсандағы № 13-2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мәслихатының 2009 жылғы 19 қазандағы N 19-1 шешімі. Солтүстік Қазақстан облысы Ақжар ауданының Әділет басқармасында 2009 жылғы 24 қаращада N 13-4-92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№ 95-IV Бюджеттік Кодексіне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109-бабының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«Қазақстан Республикасының жергілікті мемлекеттік және өзін-өзі басқару туралы» Қазақстан Республикасындағы 2001 жылғы 23 қаңтардағы № 148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«2009 жылғы аудандық бюджет туралы» 2008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13-2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кесімдерінің мемлекеттік тіркелімінде 2009 жылғы 4 ақпанда № 13-4-84 тіркелген және 2009 жылғы 14 ақпанда «Дала дидары» газетінің № 7 санында жарияланған), «2009 жылғы аудандық бюджет туралы» 2008 жылғы 23 желтоқсандағы № 13-2 аудандық мәслихат шешіміне өзгертулер мен толықтырулар енгізу туралы» 2009 жылғы 27 ақпандағы </w:t>
      </w:r>
      <w:r>
        <w:rPr>
          <w:rFonts w:ascii="Times New Roman"/>
          <w:b w:val="false"/>
          <w:i w:val="false"/>
          <w:color w:val="000000"/>
          <w:sz w:val="28"/>
        </w:rPr>
        <w:t>№ 15-1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кесімдерінің мемлекеттік тіркелімінде 2009 жылғы 29 мамырында № 13-4-87 тіркелген және 2009 жылғы 13 маусымда «Ақжар-хабар» газетінің № 24-А санында жарияланған), «2009 жылғы аудандық бюджет туралы» 2008 жылғы 23 желтоқсандағы № 13-2 аудандық мәслихат шешіміне өзгертулер мен толықтырулар енгізу туралы» 2009 жылғы 6 тамызында </w:t>
      </w:r>
      <w:r>
        <w:rPr>
          <w:rFonts w:ascii="Times New Roman"/>
          <w:b w:val="false"/>
          <w:i w:val="false"/>
          <w:color w:val="000000"/>
          <w:sz w:val="28"/>
        </w:rPr>
        <w:t>№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кесімдерінің мемлекеттік тіркелімінде 2009 жылғы 8 қыркүйекті № 13-4-89 тіркелген, 2009 жылғы 12 қыркүйекте «Ақжар-хабар» газетінің № 11 санында жарияланған, және 2009 жылғы 12 қыркүйекте «Дала-дидары» газетінің № 37 санында жарияланған) аудандық мәслихат сессиясының шешіміне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«1 119 478 » саны «1 138 732» санымен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«1 125 862 » саны «1 145 116» санымен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шешімнің 1, 2, 3, 4 және 5-қосымшасы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хатшысының м.а.                   Е. Жақыпов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2009 жылғы 19 қазандағы № 19-1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 сессиясының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арналған Ақжар ауданының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Табыс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853"/>
        <w:gridCol w:w="773"/>
        <w:gridCol w:w="7013"/>
        <w:gridCol w:w="155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1138732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191659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108118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108118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64729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39478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қызметтерге салынатын iшкi салықтар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17397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пайдаланғаны үшiн түсетiн түсiмдер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жүргiзгенi үшiн алынатын алымдар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</w:t>
            </w:r>
          </w:p>
        </w:tc>
      </w:tr>
      <w:tr>
        <w:trPr>
          <w:trHeight w:val="7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жасағаны және (немесе)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бергені үшін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лауазымды адамдар алатын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төлемдер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4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беруден түсетін кірістер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активтердi сату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трансферттердің түсімдері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933195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тұрған органдарынан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933195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933195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53"/>
        <w:gridCol w:w="773"/>
        <w:gridCol w:w="7313"/>
        <w:gridCol w:w="1573"/>
      </w:tblGrid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бағдарламасының әкімгері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1145116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сипаттамасы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109565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мәслихат аппараты(облыс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мәнді қала)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8182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 (облыс мәнді қала)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8182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 (облыс мәнді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29998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 аппаратының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 (облыс мәнді қала)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29998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Қалада, аудан мәнді қалада,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поселкіде, ауылда (селода),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округтердегі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59295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Қалада, аудан мәнді қалада,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поселкіде, ауылда (селода),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округтердегі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бөлімі(облыс мәнді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ету.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бағалауын жүргізу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есепке алу, сақтау, бағалау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 (облыс мәнді қала)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бөлімінің қызметін қамтамасыз ету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 (облыс мәнді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көлеміндегі шаралар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құқықтық, соттық, қылмыстық-атқарушы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жолаушы көлігі,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 (облыс мәнді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қала)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қозғалысын реттейтін құралдар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қаражатты пайдалану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803266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 (облыс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маңызы бар қала)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41629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тәрбиелейтін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оқытатын мекемелерді қамтамасыз ету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41629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 (облыс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мәнді қала)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704295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білімдік оқыту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685215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мақсатты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арнасында жаңа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технологиясын мемлекеттік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жүйесіне енгізу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 (облыс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маңызы бар қала)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бiлiм беру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жалпы бiлiм беру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берудің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 үшін оқулықтар, оқу-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жинақтарды, оқулықтарды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жеткізу мен алу.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</w:t>
            </w:r>
          </w:p>
        </w:tc>
      </w:tr>
      <w:tr>
        <w:trPr>
          <w:trHeight w:val="9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жұмыспен қамту стратегиясын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шеңберінде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мекемелеріне күрделі және өтпелі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 жұмыстарын жүргізуге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пен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74371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еңбекпен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бағдарлама бөлімі (облыс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маңызы бар қала)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74371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25921</w:t>
            </w:r>
          </w:p>
        </w:tc>
      </w:tr>
      <w:tr>
        <w:trPr>
          <w:trHeight w:val="9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мекенде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ету,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мекемелерінің мамандарына отын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алуына әлеуметтік көмек көрсету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13567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шешімдері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бөлек санаттарына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көрсету.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тәрбиеленетін және оқитын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мүгедек-балаларға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Үйдегі мұқтаж азаматтарға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 көрсету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жәрдемақы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16335</w:t>
            </w:r>
          </w:p>
        </w:tc>
      </w:tr>
      <w:tr>
        <w:trPr>
          <w:trHeight w:val="11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Мүгедекті ақтайтын жеке 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бағдарламасына сәйкес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арнайы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құралдармен қамтамасыз ету және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дара көмекшілер, ишара тілінің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мамандарымен қызмет көрсетлуі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еңбекпен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бағдарлама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 (облыс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маңызы бар қала)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Оқулықтарды есепке қою, төлеу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жеткізу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төлемдер бойынша қызметтерді төлеу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20742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бөлімі(облыс мәнді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Қалада, аудан мәнді қалада,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поселкіде, ауылда (селода),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округтердегі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11346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сумен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</w:p>
        </w:tc>
      </w:tr>
      <w:tr>
        <w:trPr>
          <w:trHeight w:val="9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жұмыспен қамту стратегиясын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шеңберінде инженерлік-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коммуникациялық инфрақұрылымдарды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 және 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жағдайын жақсартуды жүргізуге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9457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жолаушы көлігі,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 (облыс мәнді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</w:tr>
      <w:tr>
        <w:trPr>
          <w:trHeight w:val="9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жұмыспен қамту стратегиясын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шеңберінде инженерлік-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коммуникациялық инфрақұрылымдарды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 және 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жағдайын жақсартуды жүргізуге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Қалада, аудан мәнді қалада,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поселкіде, ауылда (селода),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округтердегі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көшелерін жарықтандыру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тазалығын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Тексіздерді жерлеу және жерлеген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жерлерін қамтамасыз ету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жасақтандыру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аббаттандыру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55029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Қалада, аудан мәнді қалада,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поселкіде, ауылда (селода),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округтердегі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14819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бос уақыттағы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жұмыстарды қолдау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14819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бөлімі (облыс мәнді қала)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8017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бос уақыттағы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жұмыстарды қолдау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8017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тәрбиесі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бөлімі(облыс мәнді қала)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 мәнді қала)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жарыстарын өткізу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(облыс мәнді қала)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6723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Аудандық(қалалық) кітапханалар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етуі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 мен Қазақстандағы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ұлттардың тілдерін дамыту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 (облыс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мәнді қала)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 саясатын өткізу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(облыс мәнді қала)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бөлімінің қызметін қамтамасыз ету.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</w:t>
            </w:r>
          </w:p>
        </w:tc>
      </w:tr>
      <w:tr>
        <w:trPr>
          <w:trHeight w:val="9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жұмыспен қамту стратегиясын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шеңберінде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ошақтарын күрделі және өтпелі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жұмыстарын жүргізуге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 (облыс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мәнді қала)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дене тәрбиесі мен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дүниесін қорғау, жер қатынастары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33903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(облыс мәнді қала)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16968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12067</w:t>
            </w:r>
          </w:p>
        </w:tc>
      </w:tr>
      <w:tr>
        <w:trPr>
          <w:trHeight w:val="11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қалалардың) бюджеттеріне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(облыс мәнді қала)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4497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жер шаруашылығының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орнатылуы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Қалада, аудан мәнді қалада,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поселкіде, ауылда (селода),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округтердегі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9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жұмыспен қамту стратегиясын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шеңберінде поселоктерде,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ауылдарда және ауылдық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бағыттағы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сәулеттік, қалақұрылыстық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құрылыстық қызмет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 (облыс мәнді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Қалада, аудан мәнді қалада,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поселкіде, ауылда (селода),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округтердегі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қаланың)қала құрылысы,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жолдары бөлімі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11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жұмыспен қамту стратегиясын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шеңберінде елді 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қала көшелерін,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автожолдарды жөндеу және 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жұмыстарын жүргізуге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қызмет етуін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8874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бөлімі(облыс мәнді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органының резерві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қалыптастыру мен ұлғайту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кәсіпкерлік бөлімі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қаланың)қала құрылысы,тұрғын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жолдары бөлімі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құрылысы,тұрғын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бөлімі(облыс мәнді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 қайтару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Операциалық сальдо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Таза бюджеттік несиелер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Қаржылық актив операцияларының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сальдосы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 активтерді сатып алу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Мемлекеттін қаржы активтерін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түскен табыс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Тапшылық (молшылық) қаржысы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 Тапшылықты қаржыландыру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(молшылықты қолдану аркылы) бюджеті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қозғалыстары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-6384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2009 жылғы 19 қазандағы № 19-1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 сессиясының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Әр ауылдық (селолық) округтердің 2009 жылға арналған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93"/>
        <w:gridCol w:w="733"/>
        <w:gridCol w:w="7513"/>
        <w:gridCol w:w="151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 топ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Әкімгер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сипаттамалы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59295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Қаладағы, аудан мәнді қалада,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поселкіде, ауылда (селода),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округтердегі аудан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59295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Қаладағы, аудан мәнді қалада,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поселкіде, ауылда (селода),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округтердегі аудан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аппаратының қызметін қамтамасыз ету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59295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соның ішінде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округтер шеңберінде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9156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Айсары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Алқатерек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Кулыкөл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Кенашы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Кішіқарой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4229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Совхоз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8673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соның ішінде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округтер шеңберінде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Айсары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Алқатерек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Кенашы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Кішіқарой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Совхоз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14 819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Қаладағы, аудан мәнді қалада,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поселкіде, ауылда (селода),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округтердегі аудан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бос уақыттағы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жұмыстарды қолдау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соның ішінде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округтер шеңберінде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1 753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Алқатерек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1 481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Кенашы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Кішіқарой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Совхоз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байланыс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Қаладағы, аудан мәнді қалада,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поселкіде, ауылда (селода),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округтердегі аудан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поселкілерде,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соның ішінде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округтер шеңберінде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Қулыкөл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2009 жылғы 19 қазандағы № 19-1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 сессиясының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арналған бюджеттің инвестициялық жобаларына және аудандық бюджет бағдарламаларына бөлінетін дамудың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813"/>
        <w:gridCol w:w="693"/>
        <w:gridCol w:w="7333"/>
        <w:gridCol w:w="157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 топ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бағдарламасының әкімгері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</w:t>
            </w:r>
          </w:p>
        </w:tc>
      </w:tr>
      <w:tr>
        <w:trPr>
          <w:trHeight w:val="9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дүниесін қорғау, жер қатынастары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сәулеттік, қалақұрылыстық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құрылыстық қызмет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Ащыкөл селосындагы локалді 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жабдықтау құрылысының авторлық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техниқалық қадағалауы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бөлімі(облыс мәнді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қалыптастыру мен ұлғайту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2009 жылғы 19 қазандағы № 19-1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 сессиясының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451.007.000 "Жергілікті өкілетті органдардың шешімі бойынша жеке санаттағы мұқтаж азаматтарға әлеуметтік көмек көрсету" бюджеттік бағдарламасы бойынша бөлек санаттағы мұқтаж азаматтарға әлеуметтік төлемдер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53"/>
        <w:gridCol w:w="753"/>
        <w:gridCol w:w="7393"/>
        <w:gridCol w:w="161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 топ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Әкімгер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2 738</w:t>
            </w:r>
          </w:p>
        </w:tc>
      </w:tr>
      <w:tr>
        <w:trPr>
          <w:trHeight w:val="7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еңбекпен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(облыс маңызы бар қалалар)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</w:t>
            </w:r>
          </w:p>
        </w:tc>
      </w:tr>
      <w:tr>
        <w:trPr>
          <w:trHeight w:val="7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шешімдері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бөлек санаттарына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көрсету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соның ішінде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ҰОС қатысушылар және мүгедектеріне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монша мен шаштараз қызметтеріне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төлемдер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Бөлек санаттағы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санаторлы-курорттық сауықтыруына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 қамтылған отбасы балаларын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оқытуға әлеуметтік көмекке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ҰОС қатысушылар және мүгедектеріне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қызметтеріне әлеуметтік төлемдер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Туберкулездің ашық түріне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шалдыққандардың қосымша тамақтануына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ҰОС қатысушылар және мүгедектеріне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теңестірілген түлғаларына протездеу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жеңілдігіне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2009 жылғы 19 қазандағы № 19-1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 сессиясының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жылғы жергілікті бюджеттің процесіндегі секвестрлеуге жатпайтын жергілікті бюджет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753"/>
        <w:gridCol w:w="733"/>
        <w:gridCol w:w="7533"/>
        <w:gridCol w:w="163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 топ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бағдарламасының әкімгері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650704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 (облыс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маңызы бар қала)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650704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беруді оқыту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