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b86e" w14:textId="054b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жылы ақылы қоғамдық жұмыстарды ұйымдастыру туралы" Есіл ауданы әкімдігінің 2009 жылғы 15 қаңтардағы N 3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әкімдігінің 2009 жылғы 18 маусымдағы 
N 158 қаулысы. Солтүстік Қазақстан облысы Есіл ауданының Әділет басқармасында 2009 жылғы 17 шілдеде N 13-6-119 тіркелді. Күші жойылды - Солтүстік Қазақстан облысы Есіл ауданы әкімдігінің 2010 жылғы 26 қаңтардағы N 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Солтүстік Қазақстан облысы Есіл ауданы әкімдігінің 2010.01.26 </w:t>
      </w:r>
      <w:r>
        <w:rPr>
          <w:rFonts w:ascii="Times New Roman"/>
          <w:b w:val="false"/>
          <w:i w:val="false"/>
          <w:color w:val="000000"/>
          <w:sz w:val="28"/>
        </w:rPr>
        <w:t>N 31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өзін-өзі басқару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«Нормативтік құқықтық актілер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жылы ақылы қоғамдық жұмыстарды ұйымдастыру туралы» аудан әкімдігінің 2009 жылғы 15 қаңтардағы № 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2009 жылғы 3 ақпандағы № 13-6-112 болып тіркелген, 2009 жылғы 13 ақпандағы № 7 «Есіл таңы», 2009 жылғы 13 ақпандағы № 7 «Ишим» газеттерінде жарияланған)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1-қосымшасы жаңа редакцияда оқылсын.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бұқаралық  ақпараттық құралдарында алғаш рет ресми жарияланған кезден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18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№ 158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о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амды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ж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мыс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а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атысушылар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 ат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ар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ан ж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мысына байланысты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бегіне т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леу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0"/>
        <w:gridCol w:w="2234"/>
        <w:gridCol w:w="1548"/>
        <w:gridCol w:w="1448"/>
      </w:tblGrid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түрлерінің атауы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Дәреже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Тұрғын үй коммуналдық шаруашылығы ұйымдарына елді мекендердің аумақтарын жинауда көмек көрсету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жинаушы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Аймақтарды экологиялық сауықтыру (аумақтарды көгалдандыру және қөркейту)(ағаш отырғызу, гүл егу), орман саябақтық шаруашылықтарды, демалу, туризм орындарын сақтау және дамыту, қаңғырма жануарларды аулау.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 жұмысшы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Спорттық шараларды, мерейтойларды, мемлекеттік мерекелерге арналған шараларды дайындауға қатысу, соның ішінде мұз қалашықтарын салуда қосалқы жұмыстарды орындау.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ұйымдасты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Республикалық және аймақтық қоғамдық науқандарға (cауалнама жүргізу, халық санағы,жұмыспен қамту және халықты әлеуметтік қорғау сұрақтары бойынша тексеріс жүргізу) қатысу.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Санақшы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Халықтың аз қамтамасыз етілген топтары мен жалғыз тұратын қарттарға, жаңа келген оралмандарға, әлеуметтік-тұрмыстық мәдениет нысандарына отын және жемазық дайындау, қөмірді жеткізуге және түсіруге көмек көрсету.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Үй шаруашылығын тіркеуде және шаруашылық кітаптарын құрастыруға көмек көрсету.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Әлеуметтік-мәдени мақсаттағы маңызды объектілерді, сондай-ақ аудан әкімдігінің коммуналдық меншігіндегі бос ғимараттарды күзету.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Балалардың, жасөспірімдердің, жастардың бос уақытын балалар-жасөспірімдер клубтары арқылы ұйымдастыру жөнінде бір жолғы жұмыстарды (мерекелер мен мерейтойларға дайындық) жүргізу.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ұйымдасты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Саябақтар, гүл бақтары аумағын күзету (жеке меншік объектілерінен басқалары)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Зираттарды, қоқыс орындарын, соның ішінде қоқыстарды жинауды ұйымдастыру.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Қөркейту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Мемлекеттік мекемелерде бюджеттік ұйымдардың жылу беру маусымы кезінде пеш жағушы ретіндегі жұмыс.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 жағушы.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1,49.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Жалғыз басты ауру қарт  азаматтарды күту (тамақ,дәрі-дәрмек сатып әкелу, үй ішін жинау, ағарту, еден сырлау, кір жуу, көкөніс отырғызу, арам шөп жұлу және жинау)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жұмысшы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Тұрақты тұратын жері бойынша халықты құжаттау және тіркеуде техникалық қызмет көрсету,.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Төлқұжатшы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Оралмандарды қабылдау және жайластыру жөніндегі тапсырмаларды орындау.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Мемлекеттік тілдегі өгініштер бойынша іс- жүргізуде көрсету.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Құжаттарды сақтауға дайындық және өндеуде көмек көрсету.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Жұмыспен қамту мәселелері және 18 жасқа дейінгі балалары бар отбасыларға мемлекеттік жәрдемақылар тағайындау кезінде қажетті құжаттарды жинау бойынша көмек көрсету.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Асистент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(маманның көмекшісі)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1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Аудан әкімі аппаратының ғимараты ішінде тәртіпті қадағалауға көмек көрсету (гардеробта жұмыс істеу).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Гардеробшы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