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ed30" w14:textId="65ee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"Оралмандардың 2009-2011 жылдарға арналған көшіп келу квотасы туралы" Қазақстан Республикасы Президентінің 2008 жылғы 17 қарашадағы № 690 Жарлығын және "Оралмандардың 2009 жылға арналған көшіп келу квотасын бөлу туралы" Қазақстан Республикасы Үкіметінің 2009 жылғы 22 қаңтардағы № 32 қаулысын іске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2009 жылғы 2 шілдедегі 
N 164 қаулысы. Солтүстік Қазақстан облысы Есіл ауданының Әділет басқармасында 2009 жылғы 17 тамызда N 13-6-120 тіркелді. Қолдану мерзімінің өтуіне байланысты күшін жойды (Солтүстік Қазақстан облысы Есіл ауданы әкімі аппаратының 2012 жылғы 15 маусымдағы N 02.04.05-11/361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ауданы әкімі аппаратының 2012.06.15 N 02.04.05-11/361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«Оралмандардың 2009-2011 жылдарға арналған көшіп келу квотасы туралы» Қазақстан Республикасы Президентінің 2008 жылғы 17 қарашадағы № 690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>, «Оралмандардың 2009-2011 жылдарға арналған көшіп келу квотасы туралы» Қазақстан Республикасы Президентінің 2008 жылғы 17 қарашадағы № 690 Жарлығының іске асырылуы туралы» 2009 жылғы 18 наурыздағы № 62 Солтүстік Қазақстан облысы әкімдігінің № 62 қаулысын және «2009 жылға арналған оралмандардың көшіп келу квотасын бөлу туралы» Қазақстан Республикасы Үкіметінің 2009 жылғы 22 қаңтардағы № 32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мақсатымен,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Белгіленген оралмандардың 2009 жылға арналған көшіп келу квотасы саны 35 отбасы селолық округтер бойынша қосымшаға сәйкес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Оралмандарды қабылдау және жайғастыру жөніндегі аудандық комиссия (бұдан әрі- Комиссия) құрамы аудандық мәслихаттың кезекті сессиясының бекітуіне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беру бөлімі шаралар қолдануы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жасындағы оралмандардың балаларын оқытумен толық қамту және оларды ауданның интернаттарына орналастыру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 балаларды техникалық және кәсіби білім ұйымдарында (кәсіптік лицейлер, колледждер, училищелер) оқуға тарту бойынша түсіндіру жұмыстары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Ауданның жұмыспен қамту және әлеуметтік бағдарламалар бөлімі ауданның атқарушы органдарымен бірігіп, оралмандарды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және әлеуметтік сұрақтарды шешу бойынша, оралмандардың кәсіби даярлығы мен жаңа мамандықтарға оқуын ұйымдастыруын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Орталық аудандық аурухана (келісім бойынша) Қазақстан Республикасының қолданыстағы заңнамасына сәйкес келген оралмандарға тегін медициналық көмекті кепілді мөлшерде алуды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Селолық округ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оралмандарды қарсы алып, орналастыру, қоныстанған жерге бейімделуі үшін жағдай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Комиссияға 2010 жылғы 10 қаңтарда берілген қаулының орындалуы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оралмандарды қабылдау және жайғастыру мәселелері бойынша селолық округ әкімдерінің, ауданның атқарушы органдары басшыларының ақпаратын үнемі тыңдасын.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Ішкі саясат бөлімі оралмандарды қабылдау және жайғастыру бойынша жүргізілген жұмыс туралы аудан жұртшылығын бұқаралық ақпарат құралдары арқылы жүйелі түрде арқылы хабардар етуді, тақырыптық кездесулер мен әңгімелер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А.К.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бұқаралық ақпарат құралдарында алғаш рет ресми жарияланған күнінен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В. Бубенко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шілдедегі 2009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2009 жылға оралмандар отбасын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413"/>
        <w:gridCol w:w="35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Таранғұл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Оралмандарды қабылдау және жайғастыру жөніндегі комиссия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Бектасова                         Аудан әкімдігінің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Айнагүл Кәкімжолқызы              коммиссия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Есентеміров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Құрманбай Есентайұлы              Есіл ауданының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көші-қон полиция тобының 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инспекторы, коммиссия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Мүсенов                     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Қайыркенұлы                 бағдарламалар бөлімінің жетекші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маманы, комиссия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Қалиева                           Орталық аудандық аурухананың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Сабыржанқызы                бас дәрігері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Жүсіпов                     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Өтеген Рахымғазыұлы               бағдарламалар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Ткаченко                          Білім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Рыжкова                           Зейнетақы төлеу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Евгения Александровна             орталықтың аудандық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Николаев                          Ауданның әділет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Александрович               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Бұжықаев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Жасылан Серікұлы                  Есіл ауданы бойынша «Қазақстан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Республикасы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тіркеу қызметі мен бірінші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көрсету комитетінің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Қазақстан облысының халыққа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қызмет  көрсету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мекемесінің филиал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Әбілмажінова                      Аудандық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Мұратбекқызы               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