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c44ca" w14:textId="84c44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ауданының селолық округтер әкімдерінің аппараттары мемлекеттік мекемелермен "Қосалқы шаруашылығының бар екендігі туралы анықтама беру" мемлекеттік қызмет көрсетудің стандартын бекіту туралы Есіл ауданы әкімдігінің 2007 жылғы 21 желтоқсандағы № 405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Есіл аудандық әкімдігінің 2009 жылғы 28 шілдедегі N 178 қаулысы. Солтүстік Қазақстан облысы Есіл ауданының Әділет басқармасында 2009 жылғы 28 тамызда N 13-6-121 тіркелді. Күші жойылды - Солтүстік Қазақстан облысы Есіл аудандық әкімдігінің 2009 жылғы 17 қарашадағы N 287 Қаулысымен</w:t>
      </w:r>
    </w:p>
    <w:p>
      <w:pPr>
        <w:spacing w:after="0"/>
        <w:ind w:left="0"/>
        <w:jc w:val="both"/>
      </w:pPr>
      <w:r>
        <w:rPr>
          <w:rFonts w:ascii="Times New Roman"/>
          <w:b w:val="false"/>
          <w:i/>
          <w:color w:val="800000"/>
          <w:sz w:val="28"/>
        </w:rPr>
        <w:t>      Ескерту. Күші жойылды - Солтүстік Қазақстан облысы Есіл аудандық әкімдігінің 2009.11.17 N 287 Қаулысымен</w:t>
      </w:r>
    </w:p>
    <w:p>
      <w:pPr>
        <w:spacing w:after="0"/>
        <w:ind w:left="0"/>
        <w:jc w:val="both"/>
      </w:pPr>
      <w:r>
        <w:rPr>
          <w:rFonts w:ascii="Times New Roman"/>
          <w:b w:val="false"/>
          <w:i w:val="false"/>
          <w:color w:val="000000"/>
          <w:sz w:val="28"/>
        </w:rPr>
        <w:t xml:space="preserve">      «Нормативтік құқықтық актілер туралы» Қазақстан Республикасы Заңының </w:t>
      </w:r>
      <w:r>
        <w:rPr>
          <w:rFonts w:ascii="Times New Roman"/>
          <w:b w:val="false"/>
          <w:i w:val="false"/>
          <w:color w:val="000000"/>
          <w:sz w:val="28"/>
        </w:rPr>
        <w:t>28-бабына</w:t>
      </w:r>
      <w:r>
        <w:rPr>
          <w:rFonts w:ascii="Times New Roman"/>
          <w:b w:val="false"/>
          <w:i w:val="false"/>
          <w:color w:val="000000"/>
          <w:sz w:val="28"/>
        </w:rPr>
        <w:t xml:space="preserve"> сәйкес, «Қазақстан Республикасы Үкіметінің 2007 жылғы 30 маусымдағы № 561 қаулысына өзгертулер мен толықтырулар енгізу туралы» Қазақстан Республикасы Үкіметінің 2009 жылғы 16 наурыздағы № 331 </w:t>
      </w:r>
      <w:r>
        <w:rPr>
          <w:rFonts w:ascii="Times New Roman"/>
          <w:b w:val="false"/>
          <w:i w:val="false"/>
          <w:color w:val="000000"/>
          <w:sz w:val="28"/>
        </w:rPr>
        <w:t>қаулысына</w:t>
      </w:r>
      <w:r>
        <w:rPr>
          <w:rFonts w:ascii="Times New Roman"/>
          <w:b w:val="false"/>
          <w:i w:val="false"/>
          <w:color w:val="000000"/>
          <w:sz w:val="28"/>
        </w:rPr>
        <w:t xml:space="preserve"> байланысты,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Солтүстік Қазақстан облысы Есіл ауданының селолық округтер әкімдерінің аппараттары мемлекеттік мекемелермен «Қосалқы шаруашылығының бар екендігі туралы анықтама беру» мемлекеттік қызмет көрсетудің стандартын бекіту туралы» Есіл ауданы әкімдігінің 2007 жылғы 21 желтоқсандағы № 405 қаулысына (мемлекеттік тіркеу Тізілімінде 2008 жылғы 25 қаңтардағы № 13-6-71 болып тіркелген, «Есіл таңы» газетінде 2008 жылғы 8 тамыздағы № 32 (111), «Ишим» газетінде 2008 жылғы 23 мамырдағы № 21 (8374) жарияланған) келесі толықтырулар енгізілсін:</w:t>
      </w:r>
      <w:r>
        <w:br/>
      </w:r>
      <w:r>
        <w:rPr>
          <w:rFonts w:ascii="Times New Roman"/>
          <w:b w:val="false"/>
          <w:i w:val="false"/>
          <w:color w:val="000000"/>
          <w:sz w:val="28"/>
        </w:rPr>
        <w:t>
      негізгі және туынды актінің мәтіні бойынша «бар екендігі туралы анықтама» деген сөздерден кейін «жеке»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 күннен бастап он күнтізбелік күн өткен соң қолданысқа енгізіледі.</w:t>
      </w:r>
    </w:p>
    <w:p>
      <w:pPr>
        <w:spacing w:after="0"/>
        <w:ind w:left="0"/>
        <w:jc w:val="both"/>
      </w:pPr>
      <w:r>
        <w:rPr>
          <w:rFonts w:ascii="Times New Roman"/>
          <w:b w:val="false"/>
          <w:i/>
          <w:color w:val="000000"/>
          <w:sz w:val="28"/>
        </w:rPr>
        <w:t>                                                 В. Бубенко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