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7354" w14:textId="f507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"Жекелеген қызмет түрлері бойынша біржолғы талондардың құны және белгіленген салық мөлшерлемелері туралы" аудандық мәслихаттың 2009 жылғы 13 сәуірдегі № 16/105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2009 жылғы 27 шілдедегі N 20/101 шешімі. Солтүстік Қазақстан облысы Есіл ауданының Әділет басқармасында 2009 жылғы 28 тамызда N 13-6-122 тіркелді. Күші жойылды - Солтүстік Қазақстан облысы Есіл аудандық мәслихатының 2012 жылғы 20 желтоқсандағы N 13/68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Есіл аудандық мәслихатының 2012.12.20 N 13/68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«Бюджетке салықтар және өзге де міндетті төлемдер туралы» Қазақстан Республикасының кодексін қолданысқа енгізу туралы» Қазақстан Республикасының 2008 жылғы 10 желтоқсандағы № 100-ІV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 бойынша Салық басқармасымен өткізілген хронометрлік бақылаулар мен тексерулердің ортакүндік мәліметтері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«Жекелеген қызмет түрлері бойынша біржолғы талондардың құны және белгіленген салық мөлшерлемелері туралы» аудандық мәслихаттың 2009 жылғы 13 сәуірдегі № 16/105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 Есіл ауданының базарларында тауарларды сатумен айналысатын жеке тұлғалар, жеке кәсіпкерлер мен заңды тұлғалар үшін біржолғы талондардың құны бекітілсін, 1-қосымшаға сәйкес».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1-қосымшада «өнеркәсіптік тауарлар» деген жолда «318» сандары «250»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1.1.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1.1-қосымшаға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эпизоттық сипаты бар қызметті жүзеге асыратын жеке тұлғалар үшін біржолғы талондардың құны бекітілсін»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10 күнтізбелік күн ішінде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     Л. Тыртышная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                                  2009 ж. 28.07.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бас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армасы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аткарушы                           М. М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стафина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шілдедедгі № 20/121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Эпизоттық сипаты бар қызметті жүзеге асыратын жеке тұлғалар</w:t>
      </w:r>
      <w:r>
        <w:br/>
      </w:r>
      <w:r>
        <w:rPr>
          <w:rFonts w:ascii="Times New Roman"/>
          <w:b/>
          <w:i w:val="false"/>
          <w:color w:val="000000"/>
        </w:rPr>
        <w:t>
үшін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033"/>
        <w:gridCol w:w="39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құны теңгеде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егу материалдарын (көшеттерді) сату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тракторлар иелерінің қызметтері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бағу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