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0861" w14:textId="86e0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нысаналы топтарға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2009 жылғы 10 желтоқсандағы N 307 қаулысы. Солтүстік Қазақстан облысы Есіл ауданының Әділет басқармасында 2009 жылғы 28 желтоқсанда N 13-6-132 тіркелді. Күші жойылды - Солтүстік Қазақстан облысы Есіл аудандық әкімдігінің 2010 жылғы 16 ақпандағы N 61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Күші жойылды – Солтүстік Қазақстан облысы Есіл аудандық әкімдігінің 2010.02.16 N 61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 Заңының 31-бабы, 1-тармағы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2-тармағы,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Мемлекеттік басшының 2009 жылғы 6 наурыздағы «Дағдарыстан жаңару мен дамуға» атты Қазақстан халқына Жолдауын іске асыру жөніндегі шаралар туралы» 2009 жылғы 6 наурыздағы Қазақстан Республикасы Үкіметінің № 264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нарықтағы жағдайды есепке ала отыра, жұмыспен қамту саясатын жүзеге асыру және жұмыспен қамту саласында қосымша мемлекеттік кепілдерді қамтамасыз 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Нысаналы топтарға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Жұмыс істемейтін тұлғалар (бір жылдан 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орта, орта арнаулы және жоғары оқу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50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біреу де жұмыс істемейтін отбасылардың тұлғалары.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Есіл ауданының жұмыспен қамту және әлеуметтік бағдарламалар бөлімі нысаналы топтарға қосымша жатқызылған тұлғаларды жұмыспен қамту және әлеуметтік қорғауға көмектесу бойынша шараларды уақытында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А.К. Бектасоваға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В. 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