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592c" w14:textId="43d5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аудандық мәслихаттың № 13/2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2009 жылғы 26 қазандағы N 19/1 шешімі. Солтүстік Қазақстан облысы Жамбыл ауданының Әділет басқармасында 2009 жылғы 18 қарашада N 13-7-115 тіркелді. Күші жойылды (Солтүстік Қазақстан облысы Жамбыл аудандық мәслихатының 2013 жылғы 3 сәуірдегі N 03-31/43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Жамбыл аудандық мәслихатының 03.04.2013 N 03-31/43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«Қазақстан Республикасындағы жергілікті мемлекеттік басқару және өзін-өзі басқару туралы» 2001 жылғы 23 қаңтардағы Қазақстан Республикасының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аудандық мәслихаттың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 туралы» аудандық мәслихаттың 2008 жылғы 25 желтоқсандағы № 13/2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29 қаңтардағы № 13-7-101 мемлекеттік тіркеу Реестрінде тіркелген, 2009 жылғы 13 ақпандағы № 6 «Ауыл арайы», 2009 жылғы 13 ақпандағы № 6 «Сельская новь» газеттерінде жарияланған), оны 2009 жылғы 27 сәуірдегі «Аудандық мәслихаттың 2008 жылғы 25 желтоқсандағы «2009 жылға арналған аудандық бюджет туралы» № 13/2 шешіміне өзгерістер мен толықтырулар енгізу туралы» № 16/1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27 сәуірдегі 13-7-110 мемлекеттік тіркеу Реестрінде тіркелген, 2009 жылғы 5 маусымдағы № 22 «Ауыл арайы», 2009 жылғы 5 маусымдағы № 22 «Сельская новь» газеттерінде жарияланған), 2009 жылғы 31 шілдедегі «Аудандық мәслихаттың 2008 жылғы 25 желтоқсандағы «2009 жылға арналған аудандық бюджет туралы» № 13/2 шешіміне өзгерістер енгізу туралы» № 18/2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4 қыркүйектегі 13-7-113 мемлекеттік тіркеу Реестрінде тіркелген, 2009 жылғы 11 қыркүйектегі № 36 «Ауыл арайы», 2009 жылғы 11 қыркүйектегі № 36 «Сельская новь» газеттерінде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«1641078» цифры «1641039» цифрымен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«1664410» цифры «1664371» цифрымен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Нұсқалған шешімнің 1, 4, 6, 7, 9-қосымшалары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XIX сессиясының төрағасы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Кикбаев                                 Б. Мұсабаев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 № 19/1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1073"/>
        <w:gridCol w:w="7953"/>
        <w:gridCol w:w="2073"/>
      </w:tblGrid>
      <w:tr>
        <w:trPr>
          <w:trHeight w:val="12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1 641 039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181 833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Қөлік құралдарына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көрсетулерге ішкі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пайдаланғаннан түскен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кәсіпқой қызметтерді жүргізу үшін алым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мемлекеттік органдар немесе лауазымды тұлғалардың занды маңызды іс-әрекеттер жасау және (немесе) құжаттарды беру үшін 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жалға беруден алынатын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ұсынатын қызмет көрсетулерді іске асырудан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түскен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актівтерді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1 451 008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033"/>
        <w:gridCol w:w="993"/>
        <w:gridCol w:w="7493"/>
        <w:gridCol w:w="2113"/>
      </w:tblGrid>
      <w:tr>
        <w:trPr>
          <w:trHeight w:val="12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1664371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округі әкімі аппаратының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жүзеге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1147880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(облыстық маңызы бар қала)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(облыстық маңызы бар қала)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1113131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1059272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нысаналы трансферттері есебінен мемлекеттік білім беру жүйесіне оқытудың жаңа технологиясын енгізу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мемлекеттік мекемелерінде білім беру жүйені ақпараттандыру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ұйымдары үшін оқулықтар, оқу-әдістемелік жинақтарын 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іс-шаралар мен аудаңдық (қалалық) ауқымдағы байқаулар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даяралудың аймақтың стратегиясын іске асыру аясында білім беру нысандарын күрделі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</w:t>
            </w:r>
          </w:p>
        </w:tc>
      </w:tr>
      <w:tr>
        <w:trPr>
          <w:trHeight w:val="9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мамандарына қатты отын алуға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 көрсетулерге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80218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Инженерлік-коммуналдық инфрақұрылымды дамыту және жайғастыру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қайыру жүйесінің жұмыс істеу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даярлаудың аймақтың стратегиясын іске асыру аясында инженерлік-коммуналдық инфрақұрылымды дамыту және елді мекендерді жайластыру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жүйені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санитариямен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45720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 жарыстарын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 түрлі спорт түрлері бойынша аудандық (облыстық маңызы бар қалалық) құрама командалардың мүшелерін дайындау және олардың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80650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(биотермиялық шұңқырлардың)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нысаналы трансферттері есебінен 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жүйені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қаланың(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жайғастыру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9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(кадрларды қайта даярлау стратегиясын іске асыру аясында кенттердегі, ауылдардағы (селолардағы), ауылдық (селолық) округтердегі әлеуметтік жобаларды қаржыландыру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(селолардағы), ауылдық (селолық) округтердегі 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</w:t>
            </w:r>
          </w:p>
        </w:tc>
      </w:tr>
      <w:tr>
        <w:trPr>
          <w:trHeight w:val="9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аясында қала көшелері мен елді мекендердегі аудандық маңызы бар автомобиль жолдарын жөндеу және күтіп ұстау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-23332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(профицитті пайдалану)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 қаржы жылының басында пайдалану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 № 19/1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өкілді органдардың шешімдері бойынша азаматтардың жекелеген санаттарына берілетін әлеуметтік көмек - 451007000 бағдарлама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3"/>
        <w:gridCol w:w="1753"/>
      </w:tblGrid>
      <w:tr>
        <w:trPr>
          <w:trHeight w:val="615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945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 көрсету (монша және шаштараз қызметтеріне)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30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санаторлық-курорттық емделулеріне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630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 көрсету (тіс протездеу)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15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тамағаммен қамтамасыз ету үшін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15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15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 № 19/1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2009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33"/>
        <w:gridCol w:w="2433"/>
        <w:gridCol w:w="2313"/>
        <w:gridCol w:w="2373"/>
        <w:gridCol w:w="2553"/>
      </w:tblGrid>
      <w:tr>
        <w:trPr>
          <w:trHeight w:val="25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123.001.003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123.001.007 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білік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123.001.009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123.001.000 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ауыл/село,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913"/>
        <w:gridCol w:w="2413"/>
        <w:gridCol w:w="2373"/>
        <w:gridCol w:w="2513"/>
      </w:tblGrid>
      <w:tr>
        <w:trPr>
          <w:trHeight w:val="235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123.008.000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123.010.000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853"/>
        <w:gridCol w:w="2393"/>
        <w:gridCol w:w="2993"/>
        <w:gridCol w:w="1993"/>
      </w:tblGrid>
      <w:tr>
        <w:trPr>
          <w:trHeight w:val="255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123.011.000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(селолардағы),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123.019.027 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(селолардағы),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102858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 № 19/1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"Мектептер, гимназиялар, лицейлер, бастауыш, негізгі орта және жалпы білім беру кәсіптік мектептер, мектеп-балабақшалар 464003105 бағдарлама бойынша сомаларды бөлу"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733"/>
        <w:gridCol w:w="4773"/>
      </w:tblGrid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сомасы, барлығы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</w:tr>
      <w:tr>
        <w:trPr>
          <w:trHeight w:val="42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1059272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 № 19/1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және кадрларды қайта даярлау аймақтық стратегиясын іске асыруға шығыстар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13"/>
        <w:gridCol w:w="973"/>
        <w:gridCol w:w="7653"/>
        <w:gridCol w:w="1993"/>
      </w:tblGrid>
      <w:tr>
        <w:trPr>
          <w:trHeight w:val="10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126 558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8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аймақтың стратегиясын іске асыру аясында білім беру нысандарын күрделі, ағымдағы 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8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11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аймақтың стратегиясын іске асыру аясында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 және елді мекендерді жайластыру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8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ауыл/село, ауылдық/селолық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11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аясында кенттердегі, ауылдардағы/селолардағы, ауылдық/селолық округтердегі әлеуметтік жобаларды 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8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1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аясында қала көшелері мен елді мекендердегі аудандық маңызы бар автомобиль жолдарын жөндеу және күтіп ұстау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