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6b99" w14:textId="47d6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2009 жылғы 25 желтоқсандағы N 21/1 шешімі. Солтүстік Қазақстан облысы Жамбыл ауданының Әділет басқармасында 2010 жылғы 19 қаңтарда N 13-7-119 тіркелді. Күші жойылды (Солтүстік Қазақстан облысы Жамбыл аудандық мәслихатының 2013 жылғы 3 сәуірдегі N 03-31/43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Жамбыл аудандық мәслихатының 03.04.2013 N 03-31/43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75-бабы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148-II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соның ішінде 2010 жылға арналған аудандық бюджет 1, 2, 3-қосымшаларға сәйкес мына көлемдерде бекітілсін:</w:t>
      </w:r>
      <w:r>
        <w:br/>
      </w:r>
      <w:r>
        <w:rPr>
          <w:rFonts w:ascii="Times New Roman"/>
          <w:b w:val="false"/>
          <w:i w:val="false"/>
          <w:color w:val="000000"/>
          <w:sz w:val="28"/>
        </w:rPr>
        <w:t>
      1) кірістер - 2 273 313,1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бойынша - 192 804 мың теңге;</w:t>
      </w:r>
      <w:r>
        <w:br/>
      </w:r>
      <w:r>
        <w:rPr>
          <w:rFonts w:ascii="Times New Roman"/>
          <w:b w:val="false"/>
          <w:i w:val="false"/>
          <w:color w:val="000000"/>
          <w:sz w:val="28"/>
        </w:rPr>
        <w:t>
      салықтан тыс түсімдер бойынша - 2650 мың теңге;</w:t>
      </w:r>
      <w:r>
        <w:br/>
      </w:r>
      <w:r>
        <w:rPr>
          <w:rFonts w:ascii="Times New Roman"/>
          <w:b w:val="false"/>
          <w:i w:val="false"/>
          <w:color w:val="000000"/>
          <w:sz w:val="28"/>
        </w:rPr>
        <w:t>
      трансферттерден түсімдер бойынша - 2 068 332,1 мың теңге;</w:t>
      </w:r>
      <w:r>
        <w:br/>
      </w:r>
      <w:r>
        <w:rPr>
          <w:rFonts w:ascii="Times New Roman"/>
          <w:b w:val="false"/>
          <w:i w:val="false"/>
          <w:color w:val="000000"/>
          <w:sz w:val="28"/>
        </w:rPr>
        <w:t>
      негізгі капиталды сатудан түскен түсімдер – 9527 мың теңге;</w:t>
      </w:r>
      <w:r>
        <w:br/>
      </w:r>
      <w:r>
        <w:rPr>
          <w:rFonts w:ascii="Times New Roman"/>
          <w:b w:val="false"/>
          <w:i w:val="false"/>
          <w:color w:val="000000"/>
          <w:sz w:val="28"/>
        </w:rPr>
        <w:t>
      2) шығындар - 2 282 124,1 мың теңге;</w:t>
      </w:r>
      <w:r>
        <w:br/>
      </w:r>
      <w:r>
        <w:rPr>
          <w:rFonts w:ascii="Times New Roman"/>
          <w:b w:val="false"/>
          <w:i w:val="false"/>
          <w:color w:val="000000"/>
          <w:sz w:val="28"/>
        </w:rPr>
        <w:t>
      3) таза бюджеттік кредиттеу:</w:t>
      </w:r>
      <w:r>
        <w:br/>
      </w:r>
      <w:r>
        <w:rPr>
          <w:rFonts w:ascii="Times New Roman"/>
          <w:b w:val="false"/>
          <w:i w:val="false"/>
          <w:color w:val="000000"/>
          <w:sz w:val="28"/>
        </w:rPr>
        <w:t>
      бюджеттік кредиттер – 9792 мың теңге;</w:t>
      </w:r>
      <w:r>
        <w:br/>
      </w:r>
      <w:r>
        <w:rPr>
          <w:rFonts w:ascii="Times New Roman"/>
          <w:b w:val="false"/>
          <w:i w:val="false"/>
          <w:color w:val="000000"/>
          <w:sz w:val="28"/>
        </w:rPr>
        <w:t>
      бюджеттік кредиттерді өтеу – 360,6;</w:t>
      </w:r>
      <w:r>
        <w:br/>
      </w:r>
      <w:r>
        <w:rPr>
          <w:rFonts w:ascii="Times New Roman"/>
          <w:b w:val="false"/>
          <w:i w:val="false"/>
          <w:color w:val="000000"/>
          <w:sz w:val="28"/>
        </w:rPr>
        <w:t>
      4) қаржылық активтермен операциялар бойынша сальдо;</w:t>
      </w:r>
      <w:r>
        <w:br/>
      </w:r>
      <w:r>
        <w:rPr>
          <w:rFonts w:ascii="Times New Roman"/>
          <w:b w:val="false"/>
          <w:i w:val="false"/>
          <w:color w:val="000000"/>
          <w:sz w:val="28"/>
        </w:rPr>
        <w:t>
      қаржылық активтерді сатып алу – 350 мың теңге;</w:t>
      </w:r>
      <w:r>
        <w:br/>
      </w:r>
      <w:r>
        <w:rPr>
          <w:rFonts w:ascii="Times New Roman"/>
          <w:b w:val="false"/>
          <w:i w:val="false"/>
          <w:color w:val="000000"/>
          <w:sz w:val="28"/>
        </w:rPr>
        <w:t>
      мемлекеттің қаржылық активтерін сатудан түсетін түсім – 0;</w:t>
      </w:r>
      <w:r>
        <w:br/>
      </w:r>
      <w:r>
        <w:rPr>
          <w:rFonts w:ascii="Times New Roman"/>
          <w:b w:val="false"/>
          <w:i w:val="false"/>
          <w:color w:val="000000"/>
          <w:sz w:val="28"/>
        </w:rPr>
        <w:t>
      5) бюджет тапшылығы (профициті) – -18592,4 мың теңге;</w:t>
      </w:r>
      <w:r>
        <w:br/>
      </w:r>
      <w:r>
        <w:rPr>
          <w:rFonts w:ascii="Times New Roman"/>
          <w:b w:val="false"/>
          <w:i w:val="false"/>
          <w:color w:val="000000"/>
          <w:sz w:val="28"/>
        </w:rPr>
        <w:t>
      6) бюджеттің тапшылығын қаржыландыру (профицитті пайдалану):</w:t>
      </w:r>
      <w:r>
        <w:br/>
      </w:r>
      <w:r>
        <w:rPr>
          <w:rFonts w:ascii="Times New Roman"/>
          <w:b w:val="false"/>
          <w:i w:val="false"/>
          <w:color w:val="000000"/>
          <w:sz w:val="28"/>
        </w:rPr>
        <w:t>
      қарыздар түсімі – 9792 мың теңге,</w:t>
      </w:r>
      <w:r>
        <w:br/>
      </w:r>
      <w:r>
        <w:rPr>
          <w:rFonts w:ascii="Times New Roman"/>
          <w:b w:val="false"/>
          <w:i w:val="false"/>
          <w:color w:val="000000"/>
          <w:sz w:val="28"/>
        </w:rPr>
        <w:t>
      қарыздарды өтеу – 360,6;</w:t>
      </w:r>
      <w:r>
        <w:br/>
      </w:r>
      <w:r>
        <w:rPr>
          <w:rFonts w:ascii="Times New Roman"/>
          <w:b w:val="false"/>
          <w:i w:val="false"/>
          <w:color w:val="000000"/>
          <w:sz w:val="28"/>
        </w:rPr>
        <w:t>
      бюджет қаражаттарының пайдаланылатын қалдықтары – 9161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2010.07.26 </w:t>
      </w:r>
      <w:r>
        <w:rPr>
          <w:rFonts w:ascii="Times New Roman"/>
          <w:b w:val="false"/>
          <w:i w:val="false"/>
          <w:color w:val="000000"/>
          <w:sz w:val="28"/>
        </w:rPr>
        <w:t>N 25/1</w:t>
      </w:r>
      <w:r>
        <w:rPr>
          <w:rFonts w:ascii="Times New Roman"/>
          <w:b w:val="false"/>
          <w:i w:val="false"/>
          <w:color w:val="ff0000"/>
          <w:sz w:val="28"/>
        </w:rPr>
        <w:t xml:space="preserve">; 2010.11.04 </w:t>
      </w:r>
      <w:r>
        <w:rPr>
          <w:rFonts w:ascii="Times New Roman"/>
          <w:b w:val="false"/>
          <w:i w:val="false"/>
          <w:color w:val="000000"/>
          <w:sz w:val="28"/>
        </w:rPr>
        <w:t>N 27/1</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 кірістері Қазақстан Республикасының Бюджет кодексіне сәйкес мына салықтық түсімдер есебінен қалыптасатыны белгіленсін:</w:t>
      </w:r>
      <w:r>
        <w:br/>
      </w:r>
      <w:r>
        <w:rPr>
          <w:rFonts w:ascii="Times New Roman"/>
          <w:b w:val="false"/>
          <w:i w:val="false"/>
          <w:color w:val="000000"/>
          <w:sz w:val="28"/>
        </w:rPr>
        <w:t>
      қызметтерін бір реттік талондар бойынша жүзеге асыратын жеке тұлғалардың жеке табыс салығынан;</w:t>
      </w:r>
      <w:r>
        <w:br/>
      </w:r>
      <w:r>
        <w:rPr>
          <w:rFonts w:ascii="Times New Roman"/>
          <w:b w:val="false"/>
          <w:i w:val="false"/>
          <w:color w:val="000000"/>
          <w:sz w:val="28"/>
        </w:rPr>
        <w:t>
      жергілікті бюджетке түсетін 100 пайыз көлеміндегі әлеуметтік салықтан;</w:t>
      </w:r>
      <w:r>
        <w:br/>
      </w:r>
      <w:r>
        <w:rPr>
          <w:rFonts w:ascii="Times New Roman"/>
          <w:b w:val="false"/>
          <w:i w:val="false"/>
          <w:color w:val="000000"/>
          <w:sz w:val="28"/>
        </w:rPr>
        <w:t>
      жеке тұлға, жеке кәсіпкерлер және заңды тұлғалардың мүлкіне салықтан;</w:t>
      </w:r>
      <w:r>
        <w:br/>
      </w:r>
      <w:r>
        <w:rPr>
          <w:rFonts w:ascii="Times New Roman"/>
          <w:b w:val="false"/>
          <w:i w:val="false"/>
          <w:color w:val="000000"/>
          <w:sz w:val="28"/>
        </w:rPr>
        <w:t>
      жер салығынан;</w:t>
      </w:r>
      <w:r>
        <w:br/>
      </w:r>
      <w:r>
        <w:rPr>
          <w:rFonts w:ascii="Times New Roman"/>
          <w:b w:val="false"/>
          <w:i w:val="false"/>
          <w:color w:val="000000"/>
          <w:sz w:val="28"/>
        </w:rPr>
        <w:t>
      бірыңғай жер салығынан;</w:t>
      </w:r>
      <w:r>
        <w:br/>
      </w:r>
      <w:r>
        <w:rPr>
          <w:rFonts w:ascii="Times New Roman"/>
          <w:b w:val="false"/>
          <w:i w:val="false"/>
          <w:color w:val="000000"/>
          <w:sz w:val="28"/>
        </w:rPr>
        <w:t>
      жеке және заңды тұлғалардың көлік құралдарына салықтан;</w:t>
      </w:r>
      <w:r>
        <w:br/>
      </w:r>
      <w:r>
        <w:rPr>
          <w:rFonts w:ascii="Times New Roman"/>
          <w:b w:val="false"/>
          <w:i w:val="false"/>
          <w:color w:val="000000"/>
          <w:sz w:val="28"/>
        </w:rPr>
        <w:t>
      республикалық бюджетке түсетін акциздерден басқа акциздерден;</w:t>
      </w:r>
      <w:r>
        <w:br/>
      </w:r>
      <w:r>
        <w:rPr>
          <w:rFonts w:ascii="Times New Roman"/>
          <w:b w:val="false"/>
          <w:i w:val="false"/>
          <w:color w:val="000000"/>
          <w:sz w:val="28"/>
        </w:rPr>
        <w:t>
      жер телімдерін пайдаланғаны үшін төлемнен;</w:t>
      </w:r>
      <w:r>
        <w:br/>
      </w:r>
      <w:r>
        <w:rPr>
          <w:rFonts w:ascii="Times New Roman"/>
          <w:b w:val="false"/>
          <w:i w:val="false"/>
          <w:color w:val="000000"/>
          <w:sz w:val="28"/>
        </w:rPr>
        <w:t>
      республикалық бюджетке түсетін алымдардан басқа кәсіпқойлық және кәсіби қызмет жүргізгені үшін алымнан;</w:t>
      </w:r>
      <w:r>
        <w:br/>
      </w:r>
      <w:r>
        <w:rPr>
          <w:rFonts w:ascii="Times New Roman"/>
          <w:b w:val="false"/>
          <w:i w:val="false"/>
          <w:color w:val="000000"/>
          <w:sz w:val="28"/>
        </w:rPr>
        <w:t>
      республикалық бюджетке түсетін консулдық алым мен мемлекеттік баждан басқа мемлекеттік баждан.</w:t>
      </w:r>
      <w:r>
        <w:br/>
      </w:r>
      <w:r>
        <w:rPr>
          <w:rFonts w:ascii="Times New Roman"/>
          <w:b w:val="false"/>
          <w:i w:val="false"/>
          <w:color w:val="000000"/>
          <w:sz w:val="28"/>
        </w:rPr>
        <w:t>
</w:t>
      </w:r>
      <w:r>
        <w:rPr>
          <w:rFonts w:ascii="Times New Roman"/>
          <w:b w:val="false"/>
          <w:i w:val="false"/>
          <w:color w:val="000000"/>
          <w:sz w:val="28"/>
        </w:rPr>
        <w:t>
      3. Аудандық бюджет кірістері салыққа жатпайтын мына түсімдер есебінен қалыптасатыны белгіленсін:</w:t>
      </w:r>
      <w:r>
        <w:br/>
      </w:r>
      <w:r>
        <w:rPr>
          <w:rFonts w:ascii="Times New Roman"/>
          <w:b w:val="false"/>
          <w:i w:val="false"/>
          <w:color w:val="000000"/>
          <w:sz w:val="28"/>
        </w:rPr>
        <w:t>
      аудан әкімдігінің меншігі болып табылатын коммуналдық меншікте тұрған мүлікті жалға алудан түсімдерден;</w:t>
      </w:r>
      <w:r>
        <w:br/>
      </w:r>
      <w:r>
        <w:rPr>
          <w:rFonts w:ascii="Times New Roman"/>
          <w:b w:val="false"/>
          <w:i w:val="false"/>
          <w:color w:val="000000"/>
          <w:sz w:val="28"/>
        </w:rPr>
        <w:t>
      жергілікті бюджетке түсетін өзге салықтан тыс түсімдерден.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органының 2010 жылға резерві 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2010.07.26 </w:t>
      </w:r>
      <w:r>
        <w:rPr>
          <w:rFonts w:ascii="Times New Roman"/>
          <w:b w:val="false"/>
          <w:i w:val="false"/>
          <w:color w:val="000000"/>
          <w:sz w:val="28"/>
        </w:rPr>
        <w:t>N 25/1</w:t>
      </w:r>
      <w:r>
        <w:rPr>
          <w:rFonts w:ascii="Times New Roman"/>
          <w:b w:val="false"/>
          <w:i w:val="false"/>
          <w:color w:val="ff0000"/>
          <w:sz w:val="28"/>
        </w:rPr>
        <w:t xml:space="preserve">; 2010.11.04 </w:t>
      </w:r>
      <w:r>
        <w:rPr>
          <w:rFonts w:ascii="Times New Roman"/>
          <w:b w:val="false"/>
          <w:i w:val="false"/>
          <w:color w:val="000000"/>
          <w:sz w:val="28"/>
        </w:rPr>
        <w:t>N 27/1</w:t>
      </w:r>
      <w:r>
        <w:rPr>
          <w:rFonts w:ascii="Times New Roman"/>
          <w:b w:val="false"/>
          <w:i w:val="false"/>
          <w:color w:val="ff0000"/>
          <w:sz w:val="28"/>
        </w:rPr>
        <w:t> </w:t>
      </w:r>
      <w:r>
        <w:rPr>
          <w:rFonts w:ascii="Times New Roman"/>
          <w:b w:val="false"/>
          <w:i w:val="false"/>
          <w:color w:val="ff0000"/>
          <w:sz w:val="28"/>
        </w:rPr>
        <w:t>Шешімдерімен</w:t>
      </w:r>
      <w:r>
        <w:br/>
      </w:r>
      <w:r>
        <w:rPr>
          <w:rFonts w:ascii="Times New Roman"/>
          <w:b w:val="false"/>
          <w:i w:val="false"/>
          <w:color w:val="000000"/>
          <w:sz w:val="28"/>
        </w:rPr>
        <w:t>
      4-1. Аудандық бюджетте 9 161 мың теңге сомада қаржы жылының басына қалыптасқан қаражаттың бос қалдықтары есебінен шығыстар көзделсін, соның ішінде 2009 жылы 3 мың теңге сомада пайдаланылмаған және 229 мың теңге сомада нысаналы мақсатта пайдаланылмаған республикалық және облыстық бюджеттердің нысаналы трансферттерін қайтару 11-қосымшаға сәйкес.</w:t>
      </w:r>
      <w:r>
        <w:br/>
      </w:r>
      <w:r>
        <w:rPr>
          <w:rFonts w:ascii="Times New Roman"/>
          <w:b w:val="false"/>
          <w:i w:val="false"/>
          <w:color w:val="000000"/>
          <w:sz w:val="28"/>
        </w:rPr>
        <w:t>
      </w:t>
      </w:r>
      <w:r>
        <w:rPr>
          <w:rFonts w:ascii="Times New Roman"/>
          <w:b w:val="false"/>
          <w:i w:val="false"/>
          <w:color w:val="ff0000"/>
          <w:sz w:val="28"/>
        </w:rPr>
        <w:t xml:space="preserve">Ескерту. 4-тармақ 4-1-тармақпен толықтырылды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 шығыстарында ауылды жерлерде тұратын денсаулық сақтау, білім беру, әлеуметтік қамсыздандыру, мәдениет және спорт мамандарына отын алуға әлеуметтік көмек көрсету үшін бір маманға 1000 теңге көлемінде төлемдер белгіленсін.</w:t>
      </w:r>
      <w:r>
        <w:br/>
      </w:r>
      <w:r>
        <w:rPr>
          <w:rFonts w:ascii="Times New Roman"/>
          <w:b w:val="false"/>
          <w:i w:val="false"/>
          <w:color w:val="000000"/>
          <w:sz w:val="28"/>
        </w:rPr>
        <w:t>
</w:t>
      </w:r>
      <w:r>
        <w:rPr>
          <w:rFonts w:ascii="Times New Roman"/>
          <w:b w:val="false"/>
          <w:i w:val="false"/>
          <w:color w:val="000000"/>
          <w:sz w:val="28"/>
        </w:rPr>
        <w:t>
      6. Ауылды жерлерде жұмыс істейтін және мемлекеттік қызметші болып табылмайтын денсаулық сақтау, әлеуметтік қамтамасыз ету, білім беру, мәдениет және спорт мамандарына лауазымдық жалақыларын (тарифтік ставкаларын) осы қызмет түрлерімен қалалы жерлерде айналысатын мамандар ставкаларымен салыстырғанда 25 пайызға ұлғайту сақталсын.</w:t>
      </w:r>
      <w:r>
        <w:br/>
      </w:r>
      <w:r>
        <w:rPr>
          <w:rFonts w:ascii="Times New Roman"/>
          <w:b w:val="false"/>
          <w:i w:val="false"/>
          <w:color w:val="000000"/>
          <w:sz w:val="28"/>
        </w:rPr>
        <w:t>
</w:t>
      </w:r>
      <w:r>
        <w:rPr>
          <w:rFonts w:ascii="Times New Roman"/>
          <w:b w:val="false"/>
          <w:i w:val="false"/>
          <w:color w:val="000000"/>
          <w:sz w:val="28"/>
        </w:rPr>
        <w:t>
      7. 2010 жылы мемлекеттік қызметшілердің, мемлекеттік қызметші болып табылмайтын мемлекеттік мекеме қызметкерлерінің және қазыналық кәсіпорын қызметкерлерінің жалақыларын толық көлемде төлеу қамтамасыз етілсін.</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7-1. Бюджеттік инвестициялық жобаларға және бағдарламаларға бөлінетін 2010 жылға арналған аудандық бюджеттің бюджеттік даму бағдарламаларының тізбесі 4-қосымшаға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7-тармақ 7-1-тармақпен толықтырылды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2010 жылға арналған жергілікті бюджеттің орындалуы барысында жергілікті бюджеттік бағдарламалар секвестерге жатпайтыны 5-қосымшаға сәйкес белгіленсін.</w:t>
      </w:r>
      <w:r>
        <w:br/>
      </w:r>
      <w:r>
        <w:rPr>
          <w:rFonts w:ascii="Times New Roman"/>
          <w:b w:val="false"/>
          <w:i w:val="false"/>
          <w:color w:val="000000"/>
          <w:sz w:val="28"/>
        </w:rPr>
        <w:t>
</w:t>
      </w:r>
      <w:r>
        <w:rPr>
          <w:rFonts w:ascii="Times New Roman"/>
          <w:b w:val="false"/>
          <w:i w:val="false"/>
          <w:color w:val="000000"/>
          <w:sz w:val="28"/>
        </w:rPr>
        <w:t>
      9. Жергілікті өкілетті органдардың шешімдері бойынша мұқтаж болған жеке санаттағы азаматтарға әлеуметтік көмектің 2010 жылға арналған бюджеттік бағдарламасы 6-қосымшаға сәйкес бекітілсін.</w:t>
      </w:r>
      <w:r>
        <w:br/>
      </w:r>
      <w:r>
        <w:rPr>
          <w:rFonts w:ascii="Times New Roman"/>
          <w:b w:val="false"/>
          <w:i w:val="false"/>
          <w:color w:val="000000"/>
          <w:sz w:val="28"/>
        </w:rPr>
        <w:t>
</w:t>
      </w:r>
      <w:r>
        <w:rPr>
          <w:rFonts w:ascii="Times New Roman"/>
          <w:b w:val="false"/>
          <w:i w:val="false"/>
          <w:color w:val="000000"/>
          <w:sz w:val="28"/>
        </w:rPr>
        <w:t>
      10. «Мүгедектерді жеке оңалту бағдарламасына сәйкес мұқтаж болған мүгедектерді арнайы гигиеналық құралдармен қамтамасыз ету және ым-қимыл мамандарының қызметтерін ұсыну, жеке көмекшілер беру» бюджеттік бағдарламасы 7-қосымшаға сәйкес бекітілсін.</w:t>
      </w:r>
      <w:r>
        <w:br/>
      </w:r>
      <w:r>
        <w:rPr>
          <w:rFonts w:ascii="Times New Roman"/>
          <w:b w:val="false"/>
          <w:i w:val="false"/>
          <w:color w:val="000000"/>
          <w:sz w:val="28"/>
        </w:rPr>
        <w:t>
</w:t>
      </w:r>
      <w:r>
        <w:rPr>
          <w:rFonts w:ascii="Times New Roman"/>
          <w:b w:val="false"/>
          <w:i w:val="false"/>
          <w:color w:val="000000"/>
          <w:sz w:val="28"/>
        </w:rPr>
        <w:t>
      11. 2010 жылға арналған аудан бюджетінде селолық округтердің бюджеттік бағдарламалары 8-қосымшаға сәйкес қарастырылсын.</w:t>
      </w:r>
      <w:r>
        <w:br/>
      </w:r>
      <w:r>
        <w:rPr>
          <w:rFonts w:ascii="Times New Roman"/>
          <w:b w:val="false"/>
          <w:i w:val="false"/>
          <w:color w:val="000000"/>
          <w:sz w:val="28"/>
        </w:rPr>
        <w:t>
</w:t>
      </w:r>
      <w:r>
        <w:rPr>
          <w:rFonts w:ascii="Times New Roman"/>
          <w:b w:val="false"/>
          <w:i w:val="false"/>
          <w:color w:val="000000"/>
          <w:sz w:val="28"/>
        </w:rPr>
        <w:t>
      12. «Жалпы білім беру» бюджеттік бағдарламасы 9-қосымшаға сәйкес бекітілсін.</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бюджетте облыстық бюджеттен нысаналы трансферттер мына көлемдерде ескерілсін:</w:t>
      </w:r>
      <w:r>
        <w:br/>
      </w:r>
      <w:r>
        <w:rPr>
          <w:rFonts w:ascii="Times New Roman"/>
          <w:b w:val="false"/>
          <w:i w:val="false"/>
          <w:color w:val="000000"/>
          <w:sz w:val="28"/>
        </w:rPr>
        <w:t>
      1) дамудың инвестициялық бағдарламаларына барлығы 231823 мың теңге, соның ішінде:</w:t>
      </w:r>
      <w:r>
        <w:br/>
      </w:r>
      <w:r>
        <w:rPr>
          <w:rFonts w:ascii="Times New Roman"/>
          <w:b w:val="false"/>
          <w:i w:val="false"/>
          <w:color w:val="000000"/>
          <w:sz w:val="28"/>
        </w:rPr>
        <w:t>
      Есіл топтық су құбырына Жамбыл ауданы Жамбыл селосына дейінгі қайыруды қайта құру – 58000 мың теңге;</w:t>
      </w:r>
      <w:r>
        <w:br/>
      </w:r>
      <w:r>
        <w:rPr>
          <w:rFonts w:ascii="Times New Roman"/>
          <w:b w:val="false"/>
          <w:i w:val="false"/>
          <w:color w:val="000000"/>
          <w:sz w:val="28"/>
        </w:rPr>
        <w:t>
      Жамбыл ауданында жер асты суларынан кусталық ұңғымалық суартқы салуға (үшінші кезек – жер асты суларының Мирный учаскесі) – 50000 мың теңге;</w:t>
      </w:r>
      <w:r>
        <w:br/>
      </w:r>
      <w:r>
        <w:rPr>
          <w:rFonts w:ascii="Times New Roman"/>
          <w:b w:val="false"/>
          <w:i w:val="false"/>
          <w:color w:val="000000"/>
          <w:sz w:val="28"/>
        </w:rPr>
        <w:t>
      Пресновка селосында 12-пәтерлі тұрғын үй салу – 52 175 мың теңге;</w:t>
      </w:r>
      <w:r>
        <w:br/>
      </w:r>
      <w:r>
        <w:rPr>
          <w:rFonts w:ascii="Times New Roman"/>
          <w:b w:val="false"/>
          <w:i w:val="false"/>
          <w:color w:val="000000"/>
          <w:sz w:val="28"/>
        </w:rPr>
        <w:t>
      Қайранкөл селосындағы сумен жабдықтау жүйесін қайта құру - 62  322 мың теңге.</w:t>
      </w:r>
      <w:r>
        <w:br/>
      </w:r>
      <w:r>
        <w:rPr>
          <w:rFonts w:ascii="Times New Roman"/>
          <w:b w:val="false"/>
          <w:i w:val="false"/>
          <w:color w:val="000000"/>
          <w:sz w:val="28"/>
        </w:rPr>
        <w:t>
      1-1) 4605 мың теңге «Жамбыл ауданынның Жамбыл селосына Есілдік топтық су құбырын қайта қалпына келтіру» объекті бойынша жобалық – сметалық құжаттамаларын әзірлеу»;</w:t>
      </w:r>
      <w:r>
        <w:br/>
      </w:r>
      <w:r>
        <w:rPr>
          <w:rFonts w:ascii="Times New Roman"/>
          <w:b w:val="false"/>
          <w:i w:val="false"/>
          <w:color w:val="000000"/>
          <w:sz w:val="28"/>
        </w:rPr>
        <w:t>
      1-2) 4605 мың теңге Жамбыл ауданының (үшінші кезекті Мирный учаскесіндегі жер асты сулары) жер асыут суларынан түпті ұнғыма су тоғандарының құрылысы объекті бойынша жобалық – сметалық құжаттамаларын әзірлеу»;</w:t>
      </w:r>
      <w:r>
        <w:br/>
      </w:r>
      <w:r>
        <w:rPr>
          <w:rFonts w:ascii="Times New Roman"/>
          <w:b w:val="false"/>
          <w:i w:val="false"/>
          <w:color w:val="000000"/>
          <w:sz w:val="28"/>
        </w:rPr>
        <w:t>
      2) білім берудің мектепке дейінгі мекемелерін, орта, техникалық және кәсіби білім, ортадан кейінгі білім мекемелерін, біліктілікті арттыру институттарын «Өзін-өзі тану» пәні бойынша оқу материалдарымен қамтамасыз етуге – 4483 мың теңге, соның ішінде:</w:t>
      </w:r>
      <w:r>
        <w:br/>
      </w:r>
      <w:r>
        <w:rPr>
          <w:rFonts w:ascii="Times New Roman"/>
          <w:b w:val="false"/>
          <w:i w:val="false"/>
          <w:color w:val="000000"/>
          <w:sz w:val="28"/>
        </w:rPr>
        <w:t>
      3) негізгі орта және жалпы орта білім беру мемлекеттік мекемелеріндегі биология кабинеттерін оқу құрал-жабдықтарымен жарақтандыруға – 8190 мың теңге;</w:t>
      </w:r>
      <w:r>
        <w:br/>
      </w:r>
      <w:r>
        <w:rPr>
          <w:rFonts w:ascii="Times New Roman"/>
          <w:b w:val="false"/>
          <w:i w:val="false"/>
          <w:color w:val="000000"/>
          <w:sz w:val="28"/>
        </w:rPr>
        <w:t>
      4) бастауыш, негізгі орта және жалпы орта білім беру мемлекеттік мекемелерінде мультимедиялық кабинеттер құруға – 22 156 мың теңге;</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6) эпизоотияға қарсы іс-шаралар өткізуге республикалық бюджеттен ағымдағы нысаналы трансферттер – 8531 мың теңге;</w:t>
      </w:r>
      <w:r>
        <w:br/>
      </w:r>
      <w:r>
        <w:rPr>
          <w:rFonts w:ascii="Times New Roman"/>
          <w:b w:val="false"/>
          <w:i w:val="false"/>
          <w:color w:val="000000"/>
          <w:sz w:val="28"/>
        </w:rPr>
        <w:t>
      7) ветеринария саласында бөлімше ұстауға республикалық бюджеттен ағымдағы нысаналы трансферттер – 15532 мың теңге;</w:t>
      </w:r>
      <w:r>
        <w:br/>
      </w:r>
      <w:r>
        <w:rPr>
          <w:rFonts w:ascii="Times New Roman"/>
          <w:b w:val="false"/>
          <w:i w:val="false"/>
          <w:color w:val="000000"/>
          <w:sz w:val="28"/>
        </w:rPr>
        <w:t>
      8) 14 143 мың теңге - Ұлы Отан соғысының қатысушылары мен мүгедектеріне, сондай-ақ оларға теңестірілген тұлғаларға, әскери қызметшілерге, соның ішінде запасқа (отставкаға) шыққандарға, 1941 жылғы 22 маусымнан бастап 1945 жылғы 3 қыркүйек аралығындағы кезеңде әскери қызметтерін майдандағы армия құрамына кірмейтін әскери бөлімшелерде, мекемелерде, әскери оқу орындарында өткергендерге, "1941-1945 жылдардағы Ұлы Отан соғысында Германияны жеңгені үшін" медалімен немесе "Жапонияны жеңгені үшін" медалімен марапатталғандарға, Ұлы Отан соғысы жылдары тылда кемінде алты ай жұмыс істеген (қызмет еткен) адамдарға біржолғы материалдық көмек төлеуге;</w:t>
      </w:r>
      <w:r>
        <w:br/>
      </w:r>
      <w:r>
        <w:rPr>
          <w:rFonts w:ascii="Times New Roman"/>
          <w:b w:val="false"/>
          <w:i w:val="false"/>
          <w:color w:val="000000"/>
          <w:sz w:val="28"/>
        </w:rPr>
        <w:t>
      9) 68,2 мың теңге - 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қалаларындағы мерекелік іс-шараларға қатысу үшін тамақтануына, тұруына, жол жүруіне шығыстарды төлеуді қамтамасыз етуге;</w:t>
      </w:r>
      <w:r>
        <w:br/>
      </w:r>
      <w:r>
        <w:rPr>
          <w:rFonts w:ascii="Times New Roman"/>
          <w:b w:val="false"/>
          <w:i w:val="false"/>
          <w:color w:val="000000"/>
          <w:sz w:val="28"/>
        </w:rPr>
        <w:t>
      10) мемлекеттік атаулы әлеуметтік көмекті төлеуге республикалық бюджеттен ағымдағы нысаналы трансферттер – 4932 мың теңге;</w:t>
      </w:r>
      <w:r>
        <w:br/>
      </w:r>
      <w:r>
        <w:rPr>
          <w:rFonts w:ascii="Times New Roman"/>
          <w:b w:val="false"/>
          <w:i w:val="false"/>
          <w:color w:val="000000"/>
          <w:sz w:val="28"/>
        </w:rPr>
        <w:t>
      11) аз қамтылған отбасылардың 18 жасқа дейінгі балаларына мемлекеттік жәрдемақы төлеуге республикалық бюджеттен ағымдағы нысаналы трансферттер – 6184 мың теңге;</w:t>
      </w:r>
      <w:r>
        <w:br/>
      </w:r>
      <w:r>
        <w:rPr>
          <w:rFonts w:ascii="Times New Roman"/>
          <w:b w:val="false"/>
          <w:i w:val="false"/>
          <w:color w:val="000000"/>
          <w:sz w:val="28"/>
        </w:rPr>
        <w:t>
      12) 93949 мың теңге – білім берудің мектепке дейінгі ұйымдарындағы мемлекеттік білімдік тапсырысты іске асыруға;</w:t>
      </w:r>
      <w:r>
        <w:br/>
      </w:r>
      <w:r>
        <w:rPr>
          <w:rFonts w:ascii="Times New Roman"/>
          <w:b w:val="false"/>
          <w:i w:val="false"/>
          <w:color w:val="000000"/>
          <w:sz w:val="28"/>
        </w:rPr>
        <w:t>
      13) 14400 мың теңге – әлеуметтік жұмыс орындары және жастар тәжірибесі бағдарламасын кеңейтуге;</w:t>
      </w:r>
      <w:r>
        <w:br/>
      </w:r>
      <w:r>
        <w:rPr>
          <w:rFonts w:ascii="Times New Roman"/>
          <w:b w:val="false"/>
          <w:i w:val="false"/>
          <w:color w:val="000000"/>
          <w:sz w:val="28"/>
        </w:rPr>
        <w:t>
      14) 530939 мың теңге – білім беру объектілерін күрделі жөндеуге;</w:t>
      </w:r>
      <w:r>
        <w:br/>
      </w:r>
      <w:r>
        <w:rPr>
          <w:rFonts w:ascii="Times New Roman"/>
          <w:b w:val="false"/>
          <w:i w:val="false"/>
          <w:color w:val="000000"/>
          <w:sz w:val="28"/>
        </w:rPr>
        <w:t>
      15) 24259,9 мың теңге – мәдениет объектілерін күрделі жөндеуге.</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2010.07.26 </w:t>
      </w:r>
      <w:r>
        <w:rPr>
          <w:rFonts w:ascii="Times New Roman"/>
          <w:b w:val="false"/>
          <w:i w:val="false"/>
          <w:color w:val="000000"/>
          <w:sz w:val="28"/>
        </w:rPr>
        <w:t>N 25/1</w:t>
      </w:r>
      <w:r>
        <w:rPr>
          <w:rFonts w:ascii="Times New Roman"/>
          <w:b w:val="false"/>
          <w:i w:val="false"/>
          <w:color w:val="ff0000"/>
          <w:sz w:val="28"/>
        </w:rPr>
        <w:t xml:space="preserve">; 2010.11.04 </w:t>
      </w:r>
      <w:r>
        <w:rPr>
          <w:rFonts w:ascii="Times New Roman"/>
          <w:b w:val="false"/>
          <w:i w:val="false"/>
          <w:color w:val="000000"/>
          <w:sz w:val="28"/>
        </w:rPr>
        <w:t>N 27/1</w:t>
      </w:r>
      <w:r>
        <w:rPr>
          <w:rFonts w:ascii="Times New Roman"/>
          <w:b w:val="false"/>
          <w:i w:val="false"/>
          <w:color w:val="ff0000"/>
          <w:sz w:val="28"/>
        </w:rPr>
        <w:t>;</w:t>
      </w:r>
      <w:r>
        <w:rPr>
          <w:rFonts w:ascii="Times New Roman"/>
          <w:b w:val="false"/>
          <w:i w:val="false"/>
          <w:color w:val="ff0000"/>
          <w:sz w:val="28"/>
        </w:rPr>
        <w:t xml:space="preserve"> 2010.12.24 </w:t>
      </w:r>
      <w:r>
        <w:rPr>
          <w:rFonts w:ascii="Times New Roman"/>
          <w:b w:val="false"/>
          <w:i w:val="false"/>
          <w:color w:val="000000"/>
          <w:sz w:val="28"/>
        </w:rPr>
        <w:t>N 29/2</w:t>
      </w:r>
      <w:r>
        <w:rPr>
          <w:rFonts w:ascii="Times New Roman"/>
          <w:b w:val="false"/>
          <w:i w:val="false"/>
          <w:color w:val="ff0000"/>
          <w:sz w:val="28"/>
        </w:rPr>
        <w:t xml:space="preserve"> Шешімдерімен</w:t>
      </w:r>
      <w:r>
        <w:br/>
      </w:r>
      <w:r>
        <w:rPr>
          <w:rFonts w:ascii="Times New Roman"/>
          <w:b w:val="false"/>
          <w:i w:val="false"/>
          <w:color w:val="000000"/>
          <w:sz w:val="28"/>
        </w:rPr>
        <w:t>
      16) 2477 мың теңге «республикалық бюджеттегі мақсатты ағымды трансферттер ауылдық жерлерде тұратын әлеуметтік қамтамасыз ету мамандарына әлеуметтік көмек көрсетуге»;</w:t>
      </w:r>
      <w:r>
        <w:br/>
      </w:r>
      <w:r>
        <w:rPr>
          <w:rFonts w:ascii="Times New Roman"/>
          <w:b w:val="false"/>
          <w:i w:val="false"/>
          <w:color w:val="000000"/>
          <w:sz w:val="28"/>
        </w:rPr>
        <w:t>
</w:t>
      </w:r>
      <w:r>
        <w:rPr>
          <w:rFonts w:ascii="Times New Roman"/>
          <w:b w:val="false"/>
          <w:i w:val="false"/>
          <w:color w:val="ff0000"/>
          <w:sz w:val="28"/>
        </w:rPr>
        <w:t xml:space="preserve">      Ескерту. 13-тармақ 16) тармақшамен толықтырылды - Солтүстік Қазақстан облысы Жамбыл аудандық мәслихатының 2010.11.04 </w:t>
      </w:r>
      <w:r>
        <w:rPr>
          <w:rFonts w:ascii="Times New Roman"/>
          <w:b w:val="false"/>
          <w:i w:val="false"/>
          <w:color w:val="000000"/>
          <w:sz w:val="28"/>
        </w:rPr>
        <w:t>N 27/1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14. 2010 жылға арналған аудандық бюджетте облыстық бюджеттен мына көлемдерде нысаналы трансферттер ескерілсін:</w:t>
      </w:r>
      <w:r>
        <w:br/>
      </w:r>
      <w:r>
        <w:rPr>
          <w:rFonts w:ascii="Times New Roman"/>
          <w:b w:val="false"/>
          <w:i w:val="false"/>
          <w:color w:val="000000"/>
          <w:sz w:val="28"/>
        </w:rPr>
        <w:t>
      1) білім берудің мемлекеттік мекемелерінде білім беру жүйесін ақпараттандыруға – 5400 мың теңге;</w:t>
      </w:r>
      <w:r>
        <w:br/>
      </w:r>
      <w:r>
        <w:rPr>
          <w:rFonts w:ascii="Times New Roman"/>
          <w:b w:val="false"/>
          <w:i w:val="false"/>
          <w:color w:val="000000"/>
          <w:sz w:val="28"/>
        </w:rPr>
        <w:t>
      2) білім беру мекемелерінің ағымдағы ұстап-күтілуі – 93000 мың теңге;</w:t>
      </w:r>
      <w:r>
        <w:br/>
      </w:r>
      <w:r>
        <w:rPr>
          <w:rFonts w:ascii="Times New Roman"/>
          <w:b w:val="false"/>
          <w:i w:val="false"/>
          <w:color w:val="000000"/>
          <w:sz w:val="28"/>
        </w:rPr>
        <w:t>
      3) 2010 жылға арналған Жол картасы бойынша мектептерде күрделі жөндеу жүргізуге жобалық-сметалық құжаттама әзірлеу – 1210 мың теңге;</w:t>
      </w:r>
      <w:r>
        <w:br/>
      </w:r>
      <w:r>
        <w:rPr>
          <w:rFonts w:ascii="Times New Roman"/>
          <w:b w:val="false"/>
          <w:i w:val="false"/>
          <w:color w:val="000000"/>
          <w:sz w:val="28"/>
        </w:rPr>
        <w:t xml:space="preserve">
      4) Ұлы Отан соғысы мүгедектері мен қатысушыларын, жеңілдік пен кепілдік бойынша Ұлы Отан соғысы мүгедектері мен қатысушыларына және азаматтардың басқа да санаттарына теңестірілген тұлғаларды санаторлық-курорттық емдеу – 1080 мың теңге; </w:t>
      </w:r>
      <w:r>
        <w:br/>
      </w:r>
      <w:r>
        <w:rPr>
          <w:rFonts w:ascii="Times New Roman"/>
          <w:b w:val="false"/>
          <w:i w:val="false"/>
          <w:color w:val="000000"/>
          <w:sz w:val="28"/>
        </w:rPr>
        <w:t>
      5) Бірыңғай киім сатып алу (облыстың соғыс ардагерлерінің Астана және Москва қалаларындағы шеруге қатысуы) – 75 мың теңге;</w:t>
      </w:r>
      <w:r>
        <w:br/>
      </w:r>
      <w:r>
        <w:rPr>
          <w:rFonts w:ascii="Times New Roman"/>
          <w:b w:val="false"/>
          <w:i w:val="false"/>
          <w:color w:val="000000"/>
          <w:sz w:val="28"/>
        </w:rPr>
        <w:t>
      6) 1 328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жылдары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өзгерту енгізілді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2010.07.26 </w:t>
      </w:r>
      <w:r>
        <w:rPr>
          <w:rFonts w:ascii="Times New Roman"/>
          <w:b w:val="false"/>
          <w:i w:val="false"/>
          <w:color w:val="000000"/>
          <w:sz w:val="28"/>
        </w:rPr>
        <w:t>N 25/1</w:t>
      </w:r>
      <w:r>
        <w:rPr>
          <w:rFonts w:ascii="Times New Roman"/>
          <w:b w:val="false"/>
          <w:i w:val="false"/>
          <w:color w:val="ff0000"/>
          <w:sz w:val="28"/>
        </w:rPr>
        <w:t xml:space="preserve">; 2010.11.04 </w:t>
      </w:r>
      <w:r>
        <w:rPr>
          <w:rFonts w:ascii="Times New Roman"/>
          <w:b w:val="false"/>
          <w:i w:val="false"/>
          <w:color w:val="000000"/>
          <w:sz w:val="28"/>
        </w:rPr>
        <w:t>N 27/1</w:t>
      </w:r>
      <w:r>
        <w:rPr>
          <w:rFonts w:ascii="Times New Roman"/>
          <w:b w:val="false"/>
          <w:i w:val="false"/>
          <w:color w:val="ff0000"/>
          <w:sz w:val="28"/>
        </w:rPr>
        <w:t xml:space="preserve"> Шешімдерімен</w:t>
      </w:r>
      <w:r>
        <w:br/>
      </w:r>
      <w:r>
        <w:rPr>
          <w:rFonts w:ascii="Times New Roman"/>
          <w:b w:val="false"/>
          <w:i w:val="false"/>
          <w:color w:val="000000"/>
          <w:sz w:val="28"/>
        </w:rPr>
        <w:t>
      7) 6851 мың теңге көмір сатып алуға;</w:t>
      </w:r>
      <w:r>
        <w:br/>
      </w:r>
      <w:r>
        <w:rPr>
          <w:rFonts w:ascii="Times New Roman"/>
          <w:b w:val="false"/>
          <w:i w:val="false"/>
          <w:color w:val="000000"/>
          <w:sz w:val="28"/>
        </w:rPr>
        <w:t>
      </w:t>
      </w:r>
      <w:r>
        <w:rPr>
          <w:rFonts w:ascii="Times New Roman"/>
          <w:b w:val="false"/>
          <w:i w:val="false"/>
          <w:color w:val="ff0000"/>
          <w:sz w:val="28"/>
        </w:rPr>
        <w:t xml:space="preserve">Ескерту. 14-тармақ 7) тармақшамен толықтырылды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8) 26028 мың теңге инженерлік-коммуникациялық инфрақұрылымды дамытуға және елді мекендерді абаттандыруға;</w:t>
      </w:r>
      <w:r>
        <w:br/>
      </w:r>
      <w:r>
        <w:rPr>
          <w:rFonts w:ascii="Times New Roman"/>
          <w:b w:val="false"/>
          <w:i w:val="false"/>
          <w:color w:val="000000"/>
          <w:sz w:val="28"/>
        </w:rPr>
        <w:t>
      </w:t>
      </w:r>
      <w:r>
        <w:rPr>
          <w:rFonts w:ascii="Times New Roman"/>
          <w:b w:val="false"/>
          <w:i w:val="false"/>
          <w:color w:val="ff0000"/>
          <w:sz w:val="28"/>
        </w:rPr>
        <w:t xml:space="preserve">Ескерту. 14-тармақ 8) тармақшамен толықтырылды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өзгерту енгізілді - Солтүстік Қазақстан облысы Жамбыл аудандық мәслихатының 2010.07.26 </w:t>
      </w:r>
      <w:r>
        <w:rPr>
          <w:rFonts w:ascii="Times New Roman"/>
          <w:b w:val="false"/>
          <w:i w:val="false"/>
          <w:color w:val="000000"/>
          <w:sz w:val="28"/>
        </w:rPr>
        <w:t>N 25/1</w:t>
      </w:r>
      <w:r>
        <w:rPr>
          <w:rFonts w:ascii="Times New Roman"/>
          <w:b w:val="false"/>
          <w:i w:val="false"/>
          <w:color w:val="ff0000"/>
          <w:sz w:val="28"/>
        </w:rPr>
        <w:t xml:space="preserve"> Шешімдерімен</w:t>
      </w:r>
      <w:r>
        <w:br/>
      </w:r>
      <w:r>
        <w:rPr>
          <w:rFonts w:ascii="Times New Roman"/>
          <w:b w:val="false"/>
          <w:i w:val="false"/>
          <w:color w:val="000000"/>
          <w:sz w:val="28"/>
        </w:rPr>
        <w:t>
      9) 26926 мың теңге білім беру объектілерін күрделі жөндеуге;</w:t>
      </w:r>
      <w:r>
        <w:br/>
      </w:r>
      <w:r>
        <w:rPr>
          <w:rFonts w:ascii="Times New Roman"/>
          <w:b w:val="false"/>
          <w:i w:val="false"/>
          <w:color w:val="000000"/>
          <w:sz w:val="28"/>
        </w:rPr>
        <w:t>
      </w:t>
      </w:r>
      <w:r>
        <w:rPr>
          <w:rFonts w:ascii="Times New Roman"/>
          <w:b w:val="false"/>
          <w:i w:val="false"/>
          <w:color w:val="ff0000"/>
          <w:sz w:val="28"/>
        </w:rPr>
        <w:t xml:space="preserve">Ескерту. 14-тармақ 9) тармақшамен толықтырылды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өзгерту енгізілді - Солтүстік Қазақстан облысы Жамбыл аудандық мәслихатының 2010.07.26 </w:t>
      </w:r>
      <w:r>
        <w:rPr>
          <w:rFonts w:ascii="Times New Roman"/>
          <w:b w:val="false"/>
          <w:i w:val="false"/>
          <w:color w:val="000000"/>
          <w:sz w:val="28"/>
        </w:rPr>
        <w:t>N 25/1</w:t>
      </w:r>
      <w:r>
        <w:rPr>
          <w:rFonts w:ascii="Times New Roman"/>
          <w:b w:val="false"/>
          <w:i w:val="false"/>
          <w:color w:val="ff0000"/>
          <w:sz w:val="28"/>
        </w:rPr>
        <w:t xml:space="preserve"> Шешімдерімен</w:t>
      </w:r>
      <w:r>
        <w:br/>
      </w:r>
      <w:r>
        <w:rPr>
          <w:rFonts w:ascii="Times New Roman"/>
          <w:b w:val="false"/>
          <w:i w:val="false"/>
          <w:color w:val="000000"/>
          <w:sz w:val="28"/>
        </w:rPr>
        <w:t>
      10) 10000 мың теңге аудандық маңызы бар автомобиль жолдарын жөндеуге және ұстауға.</w:t>
      </w:r>
      <w:r>
        <w:br/>
      </w:r>
      <w:r>
        <w:rPr>
          <w:rFonts w:ascii="Times New Roman"/>
          <w:b w:val="false"/>
          <w:i w:val="false"/>
          <w:color w:val="000000"/>
          <w:sz w:val="28"/>
        </w:rPr>
        <w:t>
      </w:t>
      </w:r>
      <w:r>
        <w:rPr>
          <w:rFonts w:ascii="Times New Roman"/>
          <w:b w:val="false"/>
          <w:i w:val="false"/>
          <w:color w:val="ff0000"/>
          <w:sz w:val="28"/>
        </w:rPr>
        <w:t xml:space="preserve">Ескерту. 14-тармақ 10) тармақшамен толықтырылды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11) 2261 мың теңге - бала туушылықты ынталандыру жөніндегі «Ұрпақ қоры» бағдарламасы шеңберінде әлеуметтік көмекті төлеуге.</w:t>
      </w:r>
      <w:r>
        <w:br/>
      </w:r>
      <w:r>
        <w:rPr>
          <w:rFonts w:ascii="Times New Roman"/>
          <w:b w:val="false"/>
          <w:i w:val="false"/>
          <w:color w:val="000000"/>
          <w:sz w:val="28"/>
        </w:rPr>
        <w:t>
</w:t>
      </w:r>
      <w:r>
        <w:rPr>
          <w:rFonts w:ascii="Times New Roman"/>
          <w:b w:val="false"/>
          <w:i w:val="false"/>
          <w:color w:val="ff0000"/>
          <w:sz w:val="28"/>
        </w:rPr>
        <w:t xml:space="preserve">      Ескерту. 14-тармақ 11) тармақшамен толықтырылды - Солтүстік Қазақстан облысы Жамбыл аудандық мәслихатының 2010.07.26 </w:t>
      </w:r>
      <w:r>
        <w:rPr>
          <w:rFonts w:ascii="Times New Roman"/>
          <w:b w:val="false"/>
          <w:i w:val="false"/>
          <w:color w:val="000000"/>
          <w:sz w:val="28"/>
        </w:rPr>
        <w:t>N 25/1</w:t>
      </w:r>
      <w:r>
        <w:rPr>
          <w:rFonts w:ascii="Times New Roman"/>
          <w:b w:val="false"/>
          <w:i w:val="false"/>
          <w:color w:val="ff0000"/>
          <w:sz w:val="28"/>
        </w:rPr>
        <w:t xml:space="preserve">; </w:t>
      </w:r>
      <w:r>
        <w:rPr>
          <w:rFonts w:ascii="Times New Roman"/>
          <w:b w:val="false"/>
          <w:i w:val="false"/>
          <w:color w:val="ff0000"/>
          <w:sz w:val="28"/>
        </w:rPr>
        <w:t xml:space="preserve">өзгерту енгізілді - Солтүстік Қазақстан облысы Жамбыл аудандық мәслихатының 2010.11.04 </w:t>
      </w:r>
      <w:r>
        <w:rPr>
          <w:rFonts w:ascii="Times New Roman"/>
          <w:b w:val="false"/>
          <w:i w:val="false"/>
          <w:color w:val="000000"/>
          <w:sz w:val="28"/>
        </w:rPr>
        <w:t>N 27/1</w:t>
      </w:r>
      <w:r>
        <w:rPr>
          <w:rFonts w:ascii="Times New Roman"/>
          <w:b w:val="false"/>
          <w:i w:val="false"/>
          <w:color w:val="ff0000"/>
          <w:sz w:val="28"/>
        </w:rPr>
        <w:t xml:space="preserve"> Шешімдерімен</w:t>
      </w:r>
      <w:r>
        <w:br/>
      </w:r>
      <w:r>
        <w:rPr>
          <w:rFonts w:ascii="Times New Roman"/>
          <w:b w:val="false"/>
          <w:i w:val="false"/>
          <w:color w:val="000000"/>
          <w:sz w:val="28"/>
        </w:rPr>
        <w:t>
      14-1 Жергілікті атқарушы органның жоғары тұрған бюджет алдындағы қарызын өтеуге - 360,6 мың теңге;</w:t>
      </w:r>
      <w:r>
        <w:br/>
      </w:r>
      <w:r>
        <w:rPr>
          <w:rFonts w:ascii="Times New Roman"/>
          <w:b w:val="false"/>
          <w:i w:val="false"/>
          <w:color w:val="000000"/>
          <w:sz w:val="28"/>
        </w:rPr>
        <w:t>
</w:t>
      </w:r>
      <w:r>
        <w:rPr>
          <w:rFonts w:ascii="Times New Roman"/>
          <w:b w:val="false"/>
          <w:i w:val="false"/>
          <w:color w:val="ff0000"/>
          <w:sz w:val="28"/>
        </w:rPr>
        <w:t xml:space="preserve">      Ескерту. 14-тармақ 14-1) тармақпен толықтырылды - Солтүстік Қазақстан облысы Жамбыл аудандық мәслихатының 2010.07.26 </w:t>
      </w:r>
      <w:r>
        <w:rPr>
          <w:rFonts w:ascii="Times New Roman"/>
          <w:b w:val="false"/>
          <w:i w:val="false"/>
          <w:color w:val="000000"/>
          <w:sz w:val="28"/>
        </w:rPr>
        <w:t>N 25/1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 алынып тасталды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 алынып тасталды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17. 2010 жылға арналған аудандық бюджетте Қазақстан Республикасының 2007 жылғы 27 қарашадағы «2008-2010 жылдарға арналған республикалық, облыстық бюджеттер, республикалық маңызы бар қала, астана бюджеттері арасындағы жалпы сипаттағы трансферттер көлемдері туралы» № 5-IV </w:t>
      </w:r>
      <w:r>
        <w:rPr>
          <w:rFonts w:ascii="Times New Roman"/>
          <w:b w:val="false"/>
          <w:i w:val="false"/>
          <w:color w:val="000000"/>
          <w:sz w:val="28"/>
        </w:rPr>
        <w:t>Заңымен</w:t>
      </w:r>
      <w:r>
        <w:rPr>
          <w:rFonts w:ascii="Times New Roman"/>
          <w:b w:val="false"/>
          <w:i w:val="false"/>
          <w:color w:val="000000"/>
          <w:sz w:val="28"/>
        </w:rPr>
        <w:t xml:space="preserve"> бекітілген жалпы сипаттағы трансферттерді есептеу барысында қарастырылған әлеуметтік және жеке табыс салығының салық салу базасының өзгеруін есепке алып, бюджет саласындағы еңбекақы қорының өзгеруіне байланысты, жоғары тұрған бюджетке жалпы 64296 мың теңге сомасында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өзгерту енгізілді - Солтүстік Қазақстан облысы Жамбыл аудандық мәслихатының 2010.03.31 </w:t>
      </w:r>
      <w:r>
        <w:rPr>
          <w:rFonts w:ascii="Times New Roman"/>
          <w:b w:val="false"/>
          <w:i w:val="false"/>
          <w:color w:val="00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18. Селолық елді мекендерде әлеуметтік сала мамандарын әлеуметтік қолдау шараларын іске асыруға бюджеттен бюджеттік кредиттер қарастырылсын – 9792 мың теңге. </w:t>
      </w:r>
      <w:r>
        <w:br/>
      </w:r>
      <w:r>
        <w:rPr>
          <w:rFonts w:ascii="Times New Roman"/>
          <w:b w:val="false"/>
          <w:i w:val="false"/>
          <w:color w:val="000000"/>
          <w:sz w:val="28"/>
        </w:rPr>
        <w:t>
</w:t>
      </w:r>
      <w:r>
        <w:rPr>
          <w:rFonts w:ascii="Times New Roman"/>
          <w:b w:val="false"/>
          <w:i w:val="false"/>
          <w:color w:val="000000"/>
          <w:sz w:val="28"/>
        </w:rPr>
        <w:t>
      19.Осы шешім 2010 жылдың 1 қаңтарынан бастап күшіне енеді.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ХХI сессиясының төрағасы                   хатшысы</w:t>
      </w:r>
      <w:r>
        <w:br/>
      </w:r>
      <w:r>
        <w:rPr>
          <w:rFonts w:ascii="Times New Roman"/>
          <w:b w:val="false"/>
          <w:i w:val="false"/>
          <w:color w:val="000000"/>
          <w:sz w:val="28"/>
        </w:rPr>
        <w:t>
</w:t>
      </w:r>
      <w:r>
        <w:rPr>
          <w:rFonts w:ascii="Times New Roman"/>
          <w:b w:val="false"/>
          <w:i/>
          <w:color w:val="000000"/>
          <w:sz w:val="28"/>
        </w:rPr>
        <w:t>      А. Киікбаев                                Б. Мұсабаев</w:t>
      </w:r>
    </w:p>
    <w:bookmarkStart w:name="z21"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1-қосымша</w:t>
      </w:r>
    </w:p>
    <w:bookmarkEnd w:id="2"/>
    <w:p>
      <w:pPr>
        <w:spacing w:after="0"/>
        <w:ind w:left="0"/>
        <w:jc w:val="left"/>
      </w:pPr>
      <w:r>
        <w:rPr>
          <w:rFonts w:ascii="Times New Roman"/>
          <w:b/>
          <w:i w:val="false"/>
          <w:color w:val="000000"/>
        </w:rPr>
        <w:t xml:space="preserve"> Жамбыл ауданының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Жамбыл аудандық мәслихатының 2010.12.24 </w:t>
      </w:r>
      <w:r>
        <w:rPr>
          <w:rFonts w:ascii="Times New Roman"/>
          <w:b w:val="false"/>
          <w:i w:val="false"/>
          <w:color w:val="ff0000"/>
          <w:sz w:val="28"/>
        </w:rPr>
        <w:t>N 29/2</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193"/>
        <w:gridCol w:w="1113"/>
        <w:gridCol w:w="6333"/>
        <w:gridCol w:w="2393"/>
      </w:tblGrid>
      <w:tr>
        <w:trPr>
          <w:trHeight w:val="6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сынып</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2 273 197,1</w:t>
            </w:r>
          </w:p>
        </w:tc>
      </w:tr>
      <w:tr>
        <w:trPr>
          <w:trHeight w:val="1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192 804</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109 925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109 925</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59 380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19 258</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пайдаланғаннан түскен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12 799</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w:t>
            </w:r>
          </w:p>
        </w:tc>
      </w:tr>
      <w:tr>
        <w:trPr>
          <w:trHeight w:val="7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r>
      <w:tr>
        <w:trPr>
          <w:trHeight w:val="3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меншігінен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жерлерді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түскен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9 527</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2 068 216,1</w:t>
            </w:r>
          </w:p>
        </w:tc>
      </w:tr>
      <w:tr>
        <w:trPr>
          <w:trHeight w:val="4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2 068 216,1</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2 068 216,1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357"/>
        <w:gridCol w:w="1080"/>
        <w:gridCol w:w="6670"/>
        <w:gridCol w:w="2616"/>
      </w:tblGrid>
      <w:tr>
        <w:trPr>
          <w:trHeight w:val="9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2282008,1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177707</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37232</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36077</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107268</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104234</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25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w:t>
            </w:r>
          </w:p>
        </w:tc>
      </w:tr>
      <w:tr>
        <w:trPr>
          <w:trHeight w:val="76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коммуналдық меншігін басқару және ауданның бюджетін орындауға бақылау және атқару саласында мемлекеттік саясатты жүзеге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беру бойынша жұмыстарды ұйымдастыру және бір реттік талондарды іске асырудан түскен алым сомаларының толықтығын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жүзеге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99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құру және дамыту, мемлекеттік жоспарлау және ауданды (облыстық маңызы бар қаланы) басқару жүйесі саласында мемлекеттік саясатты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камтамасыз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5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1491637</w:t>
            </w:r>
          </w:p>
        </w:tc>
      </w:tr>
      <w:tr>
        <w:trPr>
          <w:trHeight w:val="25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1491637</w:t>
            </w:r>
          </w:p>
        </w:tc>
      </w:tr>
      <w:tr>
        <w:trPr>
          <w:trHeight w:val="52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мекемелерінің қызметін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73300</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1305181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жергілікті деңгейде мемлекеттік саясатты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r>
      <w:tr>
        <w:trPr>
          <w:trHeight w:val="5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мемлекеттік мекемелерінде білім беру жүйесін ақпараттандыру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6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оқу әдістемелік жинақтарын сатып алу және жеткізу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52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 тыс іс-шаралар мен аудандық қалалық ауқымдағы байқауларды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5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даярлаудың аймақтық стратегиясын іске асыру аясында білім беру нысаналарын күрделі жөндеу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80865</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130509,2</w:t>
            </w:r>
          </w:p>
        </w:tc>
      </w:tr>
      <w:tr>
        <w:trPr>
          <w:trHeight w:val="5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130509,2</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28994</w:t>
            </w:r>
          </w:p>
        </w:tc>
      </w:tr>
      <w:tr>
        <w:trPr>
          <w:trHeight w:val="99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білім беру, әлеуметтік қамтамасыз ету, мәдениет мамандарына отын сатып алуға әлеуметтік көмек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азаматтардың жекеленген санаттарына берілетін 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оқытатын мүгедек балаларды материалдық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көмек қажет ететін азаматтарға әлеуметтік көмек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отбасыларына мемлекеттік жәрдемақы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30654</w:t>
            </w:r>
          </w:p>
        </w:tc>
      </w:tr>
      <w:tr>
        <w:trPr>
          <w:trHeight w:val="99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 оңалту бағдарламасына сәйкес мұқтаж болған мүгедектерді арнайы гигиеналық құралдармен қамтамасыз ету және іс-қимыл мамандарының қызметтерін ұсыну, жеке көмекшілер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181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соғысының мүгедектеріне және қатысушыларына Тәуелсіз Мемлекеттер Достастығы елдері бойынша, Қазақстан Республикасы аумағы бойынша жүруін, сондай-ақ олардың және және олармен еріп жүретін тұлғалардың тамақтануға, тұруға, Мәскеу, Астана қалаларындағы мерекелік іс-шараларға қатысу үшін жол жүруге шығындардың төленуін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306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соғысына қатысушылары мен мүгедектеріне, сондай-ақ оларға теңестірілген тұлғаларға, әскери қызметшілерге, соның ішінде запасқа (отставкаға) шыққандарға, 1941 жылдың 22 маусымынан 1945 жылдың 3 қыркүйегіне дейінгі мерзімде әскери қызметтерін майдандағы армия құрамына кірмейтін әскери бөлімшелерде, мекемелерде, әскери оқу орындарында өткергендерге, "1941-1945 жылдардағы Ұлы Отан соғысында Германияны жеңгені үшін" медалімен немесе "Жапонияны жеңгені үшін" медалімен марапатталғандарға, Ұлы Отан соғысы жылдары тылда кемінде алты ай жұмыс істегендерге (қызмет еткендерге) бір жолғы материалдық көмекті төлеу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халыққа арналған әлеуметтік бағдарламаларды іске асыру саласында мемлекеттік саясатты жергілікті деңгейде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және басқа да әлеуметтік төлемдерді есептеу, төлеу және жеткізу бойынша қызметтерді төлеу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147795</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қаланың-құрылысы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(немесе) мемлекеттік коммуналдық тұрғын-үй қорының тұрғын-үй салуы және сатуы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88350</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даярлаудың аймақтың стратегиясын іске асыру аясында инженерлік-</w:t>
            </w:r>
            <w:r>
              <w:br/>
            </w:r>
            <w:r>
              <w:rPr>
                <w:rFonts w:ascii="Times New Roman"/>
                <w:b w:val="false"/>
                <w:i w:val="false"/>
                <w:color w:val="000000"/>
                <w:sz w:val="20"/>
              </w:rPr>
              <w:t>
коммуналдық инфрақұрылымды дамыту және елді-мекендерді жайластыру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88350</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Елді-мекендегі көшелерді жарықтандыру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жерлейтін орындарды күту және туысы жоқ адамдарды жерлеу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және көгалдандыру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75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санитариямен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және көгалдандыру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59247</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аулы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w:t>
            </w:r>
          </w:p>
        </w:tc>
      </w:tr>
      <w:tr>
        <w:trPr>
          <w:trHeight w:val="5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спорт және дене шынықтыру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19644</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17031</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 спорт түрлері бойынша аудандық облыстық маңызы бар қалалық құрама командалардың мүшелерін дайындау және олардың қатысуы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және журналдар арқылы мемлекеттік саяси ақпаратты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спорт және тілдерді дамыту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кітапханаларының жұмыс істеуі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саясаттың ақпарат жағынан азаматтарды әлеуметтік оңтайландыру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спорт және дене шынықтыру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саясаттың ақпарат жағынан азаматтарды әлеуметтік оңтайландыру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r>
      <w:tr>
        <w:trPr>
          <w:trHeight w:val="72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173396,1</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саласында мемлекеттік саясатты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12801,2</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 шұңқырлардың жұмысын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трансферттері есебінен ауылдық елді-мекендердегі әлеуметтік сала мамандарын әлеуметтік қолдау шараларын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117210</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w:t>
            </w:r>
          </w:p>
        </w:tc>
      </w:tr>
      <w:tr>
        <w:trPr>
          <w:trHeight w:val="72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қатынстарын реттеу саласында мемлекеттік саясатты жүзеге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2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 қала, ауыл село, ауылдық селолық округі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r>
      <w:tr>
        <w:trPr>
          <w:trHeight w:val="99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кенттердегі, ауылдардағы (селолардағы), ауылдық (селолық) округтердегі әлеуметтік жобаларды қаржыландыру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жергілікті деңгейде мемлекеттік саясатты жүзеге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18730</w:t>
            </w:r>
          </w:p>
        </w:tc>
      </w:tr>
      <w:tr>
        <w:trPr>
          <w:trHeight w:val="52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 қала, ауыл село, ауылдық селолық округі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қалалардағы, кенттердегі, ауылдардағы селолардағы, ауылдық селолық округтердегі 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97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аясында қала көшелері мен елді-мекендердегі аудандық маңызы бар автомобиль жолдарын жөндеу және күтіп ұстау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51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өнеркәсіпті дамыту саласында жергілікті деңгейде мемлекеттік саясатты жүзеге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6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 жолаушылар көлігі және автомобильдер жолдары саласында жергілікті деңгейде мемлекеттік саясатты жүзеге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64527,8</w:t>
            </w:r>
          </w:p>
        </w:tc>
      </w:tr>
      <w:tr>
        <w:trPr>
          <w:trHeight w:val="27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64527,8</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Игерілмеген толық игерілмеген мақсатты трансферттерді қайтару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Мақсатсыз тағайындалып игерілген мақсатты трансферттерді қайтару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 енбекті төлеу қорының өзгеруіне байланысты жоғары тұрған бюджетке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64296</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қорғайтын табиғи аумақтар, қоршаған ортаны және жануаралар дүниесін қорғау, жер қатынстары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әлеуметтік сала мамандарын әлеуметтік қолдау шараларын жүзеге асыру бойынша бюджеттік кредиттер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w:t>
            </w:r>
            <w:r>
              <w:br/>
            </w:r>
            <w:r>
              <w:rPr>
                <w:rFonts w:ascii="Times New Roman"/>
                <w:b w:val="false"/>
                <w:i w:val="false"/>
                <w:color w:val="000000"/>
                <w:sz w:val="20"/>
              </w:rPr>
              <w:t>
нып</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106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активтерімен операциялар бойынша сальдо</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көбейту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w:t>
            </w:r>
            <w:r>
              <w:br/>
            </w:r>
            <w:r>
              <w:rPr>
                <w:rFonts w:ascii="Times New Roman"/>
                <w:b w:val="false"/>
                <w:i w:val="false"/>
                <w:color w:val="000000"/>
                <w:sz w:val="20"/>
              </w:rPr>
              <w:t>
нып</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(профицит) тапшылығы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-18 953,0</w:t>
            </w:r>
          </w:p>
        </w:tc>
      </w:tr>
      <w:tr>
        <w:trPr>
          <w:trHeight w:val="28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18592.</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112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49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қарызын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73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w:t>
            </w:r>
            <w:r>
              <w:br/>
            </w:r>
            <w:r>
              <w:rPr>
                <w:rFonts w:ascii="Times New Roman"/>
                <w:b w:val="false"/>
                <w:i w:val="false"/>
                <w:color w:val="000000"/>
                <w:sz w:val="20"/>
              </w:rPr>
              <w:t>
нып</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4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bl>
    <w:bookmarkStart w:name="z22"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2-қосымша</w:t>
      </w:r>
    </w:p>
    <w:bookmarkEnd w:id="3"/>
    <w:p>
      <w:pPr>
        <w:spacing w:after="0"/>
        <w:ind w:left="0"/>
        <w:jc w:val="left"/>
      </w:pPr>
      <w:r>
        <w:rPr>
          <w:rFonts w:ascii="Times New Roman"/>
          <w:b/>
          <w:i w:val="false"/>
          <w:color w:val="000000"/>
        </w:rPr>
        <w:t xml:space="preserve"> Жамбыл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53"/>
        <w:gridCol w:w="7333"/>
        <w:gridCol w:w="195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2 033 013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225 390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146 981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146 981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62 165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қызметке</w:t>
            </w:r>
            <w:r>
              <w:br/>
            </w:r>
            <w:r>
              <w:rPr>
                <w:rFonts w:ascii="Times New Roman"/>
                <w:b w:val="false"/>
                <w:i w:val="false"/>
                <w:color w:val="000000"/>
                <w:sz w:val="20"/>
              </w:rPr>
              <w:t>
ішкі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 жасағаны</w:t>
            </w:r>
            <w:r>
              <w:br/>
            </w:r>
            <w:r>
              <w:rPr>
                <w:rFonts w:ascii="Times New Roman"/>
                <w:b w:val="false"/>
                <w:i w:val="false"/>
                <w:color w:val="000000"/>
                <w:sz w:val="20"/>
              </w:rPr>
              <w:t>
және (немесе) оған уәкілетті болған</w:t>
            </w:r>
            <w:r>
              <w:br/>
            </w:r>
            <w:r>
              <w:rPr>
                <w:rFonts w:ascii="Times New Roman"/>
                <w:b w:val="false"/>
                <w:i w:val="false"/>
                <w:color w:val="000000"/>
                <w:sz w:val="20"/>
              </w:rPr>
              <w:t>
мемлекеттік органдар немесе</w:t>
            </w:r>
            <w:r>
              <w:br/>
            </w:r>
            <w:r>
              <w:rPr>
                <w:rFonts w:ascii="Times New Roman"/>
                <w:b w:val="false"/>
                <w:i w:val="false"/>
                <w:color w:val="000000"/>
                <w:sz w:val="20"/>
              </w:rPr>
              <w:t>
лауазымды тұлғалар құжаттар бергені</w:t>
            </w:r>
            <w:r>
              <w:br/>
            </w:r>
            <w:r>
              <w:rPr>
                <w:rFonts w:ascii="Times New Roman"/>
                <w:b w:val="false"/>
                <w:i w:val="false"/>
                <w:color w:val="000000"/>
                <w:sz w:val="20"/>
              </w:rPr>
              <w:t>
үшін алынатын 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басқа да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басқа да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1 804 723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1 804 723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93"/>
        <w:gridCol w:w="733"/>
        <w:gridCol w:w="7053"/>
        <w:gridCol w:w="199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2033013</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193625</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38510</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38510</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121022</w:t>
            </w:r>
          </w:p>
        </w:tc>
      </w:tr>
      <w:tr>
        <w:trPr>
          <w:trHeight w:val="7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121022</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12912</w:t>
            </w:r>
          </w:p>
        </w:tc>
      </w:tr>
      <w:tr>
        <w:trPr>
          <w:trHeight w:val="10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бюджеттің атқарылуын</w:t>
            </w:r>
            <w:r>
              <w:br/>
            </w:r>
            <w:r>
              <w:rPr>
                <w:rFonts w:ascii="Times New Roman"/>
                <w:b w:val="false"/>
                <w:i w:val="false"/>
                <w:color w:val="000000"/>
                <w:sz w:val="20"/>
              </w:rPr>
              <w:t>
орындау мен бақылау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1560620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1560620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62497</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1460593</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 үшін оқулықтар,</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11969</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 мен байқаулар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95601</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95601</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19686</w:t>
            </w:r>
          </w:p>
        </w:tc>
      </w:tr>
      <w:tr>
        <w:trPr>
          <w:trHeight w:val="10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санаттарына әлеуметтік</w:t>
            </w:r>
            <w:r>
              <w:br/>
            </w:r>
            <w:r>
              <w:rPr>
                <w:rFonts w:ascii="Times New Roman"/>
                <w:b w:val="false"/>
                <w:i w:val="false"/>
                <w:color w:val="000000"/>
                <w:sz w:val="20"/>
              </w:rPr>
              <w:t>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25695</w:t>
            </w:r>
          </w:p>
        </w:tc>
      </w:tr>
      <w:tr>
        <w:trPr>
          <w:trHeight w:val="9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қызметін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17384</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қамту жүйені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автомобильдер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санитариямен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76219</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аулы (село), ауылдық</w:t>
            </w:r>
            <w:r>
              <w:br/>
            </w:r>
            <w:r>
              <w:rPr>
                <w:rFonts w:ascii="Times New Roman"/>
                <w:b w:val="false"/>
                <w:i w:val="false"/>
                <w:color w:val="000000"/>
                <w:sz w:val="20"/>
              </w:rPr>
              <w:t>
(селолық)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w:t>
            </w:r>
            <w:r>
              <w:br/>
            </w:r>
            <w:r>
              <w:rPr>
                <w:rFonts w:ascii="Times New Roman"/>
                <w:b w:val="false"/>
                <w:i w:val="false"/>
                <w:color w:val="000000"/>
                <w:sz w:val="20"/>
              </w:rPr>
              <w:t>
жергілікті деңгейде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23417</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23417</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тәрбиесі және спорт</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 жарыстарын</w:t>
            </w:r>
            <w:r>
              <w:br/>
            </w:r>
            <w:r>
              <w:rPr>
                <w:rFonts w:ascii="Times New Roman"/>
                <w:b w:val="false"/>
                <w:i w:val="false"/>
                <w:color w:val="000000"/>
                <w:sz w:val="20"/>
              </w:rPr>
              <w:t>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w:t>
            </w:r>
            <w:r>
              <w:br/>
            </w:r>
            <w:r>
              <w:rPr>
                <w:rFonts w:ascii="Times New Roman"/>
                <w:b w:val="false"/>
                <w:i w:val="false"/>
                <w:color w:val="000000"/>
                <w:sz w:val="20"/>
              </w:rPr>
              <w:t>
спорт түрлері бойынша аудандық</w:t>
            </w:r>
            <w:r>
              <w:br/>
            </w:r>
            <w:r>
              <w:rPr>
                <w:rFonts w:ascii="Times New Roman"/>
                <w:b w:val="false"/>
                <w:i w:val="false"/>
                <w:color w:val="000000"/>
                <w:sz w:val="20"/>
              </w:rPr>
              <w:t>
(облыстық маңызы бар қалалық)</w:t>
            </w:r>
            <w:r>
              <w:br/>
            </w:r>
            <w:r>
              <w:rPr>
                <w:rFonts w:ascii="Times New Roman"/>
                <w:b w:val="false"/>
                <w:i w:val="false"/>
                <w:color w:val="000000"/>
                <w:sz w:val="20"/>
              </w:rPr>
              <w:t>
құрама командалардың мүшелерін</w:t>
            </w:r>
            <w:r>
              <w:br/>
            </w:r>
            <w:r>
              <w:rPr>
                <w:rFonts w:ascii="Times New Roman"/>
                <w:b w:val="false"/>
                <w:i w:val="false"/>
                <w:color w:val="000000"/>
                <w:sz w:val="20"/>
              </w:rPr>
              <w:t>
дайындау және олардың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халқының басқа да тілдерін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және журналдар арқылы</w:t>
            </w:r>
            <w:r>
              <w:br/>
            </w:r>
            <w:r>
              <w:rPr>
                <w:rFonts w:ascii="Times New Roman"/>
                <w:b w:val="false"/>
                <w:i w:val="false"/>
                <w:color w:val="000000"/>
                <w:sz w:val="20"/>
              </w:rPr>
              <w:t>
мемлекеттік ақпарат саясатын</w:t>
            </w:r>
            <w:r>
              <w:br/>
            </w:r>
            <w:r>
              <w:rPr>
                <w:rFonts w:ascii="Times New Roman"/>
                <w:b w:val="false"/>
                <w:i w:val="false"/>
                <w:color w:val="000000"/>
                <w:sz w:val="20"/>
              </w:rPr>
              <w:t>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тәрбиесі және спорт</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тәрбиесі</w:t>
            </w:r>
            <w:r>
              <w:br/>
            </w:r>
            <w:r>
              <w:rPr>
                <w:rFonts w:ascii="Times New Roman"/>
                <w:b w:val="false"/>
                <w:i w:val="false"/>
                <w:color w:val="000000"/>
                <w:sz w:val="20"/>
              </w:rPr>
              <w:t>
және спорт саласында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38216</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31004</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шаруашылық</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жүзеге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w:t>
            </w:r>
            <w:r>
              <w:br/>
            </w:r>
            <w:r>
              <w:rPr>
                <w:rFonts w:ascii="Times New Roman"/>
                <w:b w:val="false"/>
                <w:i w:val="false"/>
                <w:color w:val="000000"/>
                <w:sz w:val="20"/>
              </w:rPr>
              <w:t>
шұңқырлардың) жұмысын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r>
      <w:tr>
        <w:trPr>
          <w:trHeight w:val="7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 мемлекеттік саясатты іске</w:t>
            </w:r>
            <w:r>
              <w:br/>
            </w:r>
            <w:r>
              <w:rPr>
                <w:rFonts w:ascii="Times New Roman"/>
                <w:b w:val="false"/>
                <w:i w:val="false"/>
                <w:color w:val="000000"/>
                <w:sz w:val="20"/>
              </w:rPr>
              <w:t>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қала құрылысы және</w:t>
            </w:r>
            <w:r>
              <w:br/>
            </w:r>
            <w:r>
              <w:rPr>
                <w:rFonts w:ascii="Times New Roman"/>
                <w:b w:val="false"/>
                <w:i w:val="false"/>
                <w:color w:val="000000"/>
                <w:sz w:val="20"/>
              </w:rPr>
              <w:t>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 мемлекеттік саясатты іске</w:t>
            </w:r>
            <w:r>
              <w:br/>
            </w:r>
            <w:r>
              <w:rPr>
                <w:rFonts w:ascii="Times New Roman"/>
                <w:b w:val="false"/>
                <w:i w:val="false"/>
                <w:color w:val="000000"/>
                <w:sz w:val="20"/>
              </w:rPr>
              <w:t>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w:t>
            </w:r>
            <w:r>
              <w:br/>
            </w:r>
            <w:r>
              <w:rPr>
                <w:rFonts w:ascii="Times New Roman"/>
                <w:b w:val="false"/>
                <w:i w:val="false"/>
                <w:color w:val="000000"/>
                <w:sz w:val="20"/>
              </w:rPr>
              <w:t>
қала, кент, ауыл (село),</w:t>
            </w:r>
            <w:r>
              <w:br/>
            </w:r>
            <w:r>
              <w:rPr>
                <w:rFonts w:ascii="Times New Roman"/>
                <w:b w:val="false"/>
                <w:i w:val="false"/>
                <w:color w:val="000000"/>
                <w:sz w:val="20"/>
              </w:rPr>
              <w:t>
ауылдық(селолық) округ әкімінің</w:t>
            </w:r>
            <w:r>
              <w:br/>
            </w:r>
            <w:r>
              <w:rPr>
                <w:rFonts w:ascii="Times New Roman"/>
                <w:b w:val="false"/>
                <w:i w:val="false"/>
                <w:color w:val="000000"/>
                <w:sz w:val="20"/>
              </w:rPr>
              <w:t>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қалалардағы,</w:t>
            </w:r>
            <w:r>
              <w:br/>
            </w:r>
            <w:r>
              <w:rPr>
                <w:rFonts w:ascii="Times New Roman"/>
                <w:b w:val="false"/>
                <w:i w:val="false"/>
                <w:color w:val="000000"/>
                <w:sz w:val="20"/>
              </w:rPr>
              <w:t>
кенттердегі, ауылдардағы</w:t>
            </w:r>
            <w:r>
              <w:br/>
            </w:r>
            <w:r>
              <w:rPr>
                <w:rFonts w:ascii="Times New Roman"/>
                <w:b w:val="false"/>
                <w:i w:val="false"/>
                <w:color w:val="000000"/>
                <w:sz w:val="20"/>
              </w:rPr>
              <w:t>
(селолардағы), ауылдық (селолық)</w:t>
            </w:r>
            <w:r>
              <w:br/>
            </w:r>
            <w:r>
              <w:rPr>
                <w:rFonts w:ascii="Times New Roman"/>
                <w:b w:val="false"/>
                <w:i w:val="false"/>
                <w:color w:val="000000"/>
                <w:sz w:val="20"/>
              </w:rPr>
              <w:t>
округтердегі автомобиль жолдарының</w:t>
            </w:r>
            <w:r>
              <w:br/>
            </w:r>
            <w:r>
              <w:rPr>
                <w:rFonts w:ascii="Times New Roman"/>
                <w:b w:val="false"/>
                <w:i w:val="false"/>
                <w:color w:val="000000"/>
                <w:sz w:val="20"/>
              </w:rPr>
              <w:t>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27205</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w:t>
            </w:r>
            <w:r>
              <w:br/>
            </w:r>
            <w:r>
              <w:rPr>
                <w:rFonts w:ascii="Times New Roman"/>
                <w:b w:val="false"/>
                <w:i w:val="false"/>
                <w:color w:val="000000"/>
                <w:sz w:val="20"/>
              </w:rPr>
              <w:t>
және өнеркәсіпті дамыту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15566</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7267</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w:t>
            </w:r>
            <w:r>
              <w:br/>
            </w:r>
            <w:r>
              <w:rPr>
                <w:rFonts w:ascii="Times New Roman"/>
                <w:b w:val="false"/>
                <w:i w:val="false"/>
                <w:color w:val="000000"/>
                <w:sz w:val="20"/>
              </w:rPr>
              <w:t>
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 мемлекеттік саясатты іске</w:t>
            </w:r>
            <w:r>
              <w:br/>
            </w:r>
            <w:r>
              <w:rPr>
                <w:rFonts w:ascii="Times New Roman"/>
                <w:b w:val="false"/>
                <w:i w:val="false"/>
                <w:color w:val="000000"/>
                <w:sz w:val="20"/>
              </w:rPr>
              <w:t>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7267</w:t>
            </w:r>
          </w:p>
        </w:tc>
      </w:tr>
    </w:tbl>
    <w:bookmarkStart w:name="z23"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3-қосымша</w:t>
      </w:r>
    </w:p>
    <w:bookmarkEnd w:id="4"/>
    <w:p>
      <w:pPr>
        <w:spacing w:after="0"/>
        <w:ind w:left="0"/>
        <w:jc w:val="left"/>
      </w:pPr>
      <w:r>
        <w:rPr>
          <w:rFonts w:ascii="Times New Roman"/>
          <w:b/>
          <w:i w:val="false"/>
          <w:color w:val="000000"/>
        </w:rPr>
        <w:t xml:space="preserve"> Жамбыл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33"/>
        <w:gridCol w:w="633"/>
        <w:gridCol w:w="7393"/>
        <w:gridCol w:w="207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2 274 128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250 959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171 805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171 805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62 565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қызметке</w:t>
            </w:r>
            <w:r>
              <w:br/>
            </w:r>
            <w:r>
              <w:rPr>
                <w:rFonts w:ascii="Times New Roman"/>
                <w:b w:val="false"/>
                <w:i w:val="false"/>
                <w:color w:val="000000"/>
                <w:sz w:val="20"/>
              </w:rPr>
              <w:t>
ішкі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пайдаланғаннан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 жасағаны</w:t>
            </w:r>
            <w:r>
              <w:br/>
            </w:r>
            <w:r>
              <w:rPr>
                <w:rFonts w:ascii="Times New Roman"/>
                <w:b w:val="false"/>
                <w:i w:val="false"/>
                <w:color w:val="000000"/>
                <w:sz w:val="20"/>
              </w:rPr>
              <w:t>
және (немесе) оған уәкілетті болған</w:t>
            </w:r>
            <w:r>
              <w:br/>
            </w:r>
            <w:r>
              <w:rPr>
                <w:rFonts w:ascii="Times New Roman"/>
                <w:b w:val="false"/>
                <w:i w:val="false"/>
                <w:color w:val="000000"/>
                <w:sz w:val="20"/>
              </w:rPr>
              <w:t>
мемлекеттік органдар немесе</w:t>
            </w:r>
            <w:r>
              <w:br/>
            </w:r>
            <w:r>
              <w:rPr>
                <w:rFonts w:ascii="Times New Roman"/>
                <w:b w:val="false"/>
                <w:i w:val="false"/>
                <w:color w:val="000000"/>
                <w:sz w:val="20"/>
              </w:rPr>
              <w:t>
лауазымды тұлғалар құжаттар бергені</w:t>
            </w:r>
            <w:r>
              <w:br/>
            </w:r>
            <w:r>
              <w:rPr>
                <w:rFonts w:ascii="Times New Roman"/>
                <w:b w:val="false"/>
                <w:i w:val="false"/>
                <w:color w:val="000000"/>
                <w:sz w:val="20"/>
              </w:rPr>
              <w:t>
үшін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басқа да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басқа да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2 020 269</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2 020 269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733"/>
        <w:gridCol w:w="7293"/>
        <w:gridCol w:w="185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2274128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229625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маслихатының қызметін қамтамасыз ету</w:t>
            </w:r>
            <w:r>
              <w:br/>
            </w:r>
            <w:r>
              <w:rPr>
                <w:rFonts w:ascii="Times New Roman"/>
                <w:b w:val="false"/>
                <w:i w:val="false"/>
                <w:color w:val="000000"/>
                <w:sz w:val="20"/>
              </w:rPr>
              <w:t>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қалалар)</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42431</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14597</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бюджеттің атқарылуын</w:t>
            </w:r>
            <w:r>
              <w:br/>
            </w:r>
            <w:r>
              <w:rPr>
                <w:rFonts w:ascii="Times New Roman"/>
                <w:b w:val="false"/>
                <w:i w:val="false"/>
                <w:color w:val="000000"/>
                <w:sz w:val="20"/>
              </w:rPr>
              <w:t>
орындау мен бақылау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жүзеге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1722843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1722843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1603593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 үшін оқулықтар,</w:t>
            </w:r>
            <w:r>
              <w:br/>
            </w:r>
            <w:r>
              <w:rPr>
                <w:rFonts w:ascii="Times New Roman"/>
                <w:b w:val="false"/>
                <w:i w:val="false"/>
                <w:color w:val="000000"/>
                <w:sz w:val="20"/>
              </w:rPr>
              <w:t>
оқу-әдістемелік кешендерді сатып алу</w:t>
            </w:r>
            <w:r>
              <w:br/>
            </w:r>
            <w:r>
              <w:rPr>
                <w:rFonts w:ascii="Times New Roman"/>
                <w:b w:val="false"/>
                <w:i w:val="false"/>
                <w:color w:val="000000"/>
                <w:sz w:val="20"/>
              </w:rPr>
              <w:t>
және жеткізу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w:t>
            </w:r>
            <w:r>
              <w:br/>
            </w:r>
            <w:r>
              <w:rPr>
                <w:rFonts w:ascii="Times New Roman"/>
                <w:b w:val="false"/>
                <w:i w:val="false"/>
                <w:color w:val="000000"/>
                <w:sz w:val="20"/>
              </w:rPr>
              <w:t>
мектеп олимпиадаларын және мектептен</w:t>
            </w:r>
            <w:r>
              <w:br/>
            </w:r>
            <w:r>
              <w:rPr>
                <w:rFonts w:ascii="Times New Roman"/>
                <w:b w:val="false"/>
                <w:i w:val="false"/>
                <w:color w:val="000000"/>
                <w:sz w:val="20"/>
              </w:rPr>
              <w:t>
тыс іс-шаралар мен байқаулар өткiзу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102948</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20386</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w:t>
            </w:r>
            <w:r>
              <w:br/>
            </w:r>
            <w:r>
              <w:rPr>
                <w:rFonts w:ascii="Times New Roman"/>
                <w:b w:val="false"/>
                <w:i w:val="false"/>
                <w:color w:val="000000"/>
                <w:sz w:val="20"/>
              </w:rPr>
              <w:t>
бойынша азаматтардың жекелеген</w:t>
            </w:r>
            <w:r>
              <w:br/>
            </w:r>
            <w:r>
              <w:rPr>
                <w:rFonts w:ascii="Times New Roman"/>
                <w:b w:val="false"/>
                <w:i w:val="false"/>
                <w:color w:val="000000"/>
                <w:sz w:val="20"/>
              </w:rPr>
              <w:t>
санаттарына әлеуметтік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20101</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26765</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қызметін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қамту жүйені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санитариямен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аулы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17388</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жергілікті</w:t>
            </w:r>
            <w:r>
              <w:br/>
            </w:r>
            <w:r>
              <w:rPr>
                <w:rFonts w:ascii="Times New Roman"/>
                <w:b w:val="false"/>
                <w:i w:val="false"/>
                <w:color w:val="000000"/>
                <w:sz w:val="20"/>
              </w:rPr>
              <w:t>
деңгейде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24762</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тәрбиесі және спорт</w:t>
            </w:r>
            <w:r>
              <w:br/>
            </w:r>
            <w:r>
              <w:rPr>
                <w:rFonts w:ascii="Times New Roman"/>
                <w:b w:val="false"/>
                <w:i w:val="false"/>
                <w:color w:val="000000"/>
                <w:sz w:val="20"/>
              </w:rPr>
              <w:t>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 жарыстарын</w:t>
            </w:r>
            <w:r>
              <w:br/>
            </w:r>
            <w:r>
              <w:rPr>
                <w:rFonts w:ascii="Times New Roman"/>
                <w:b w:val="false"/>
                <w:i w:val="false"/>
                <w:color w:val="000000"/>
                <w:sz w:val="20"/>
              </w:rPr>
              <w:t>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w:t>
            </w:r>
            <w:r>
              <w:br/>
            </w:r>
            <w:r>
              <w:rPr>
                <w:rFonts w:ascii="Times New Roman"/>
                <w:b w:val="false"/>
                <w:i w:val="false"/>
                <w:color w:val="000000"/>
                <w:sz w:val="20"/>
              </w:rPr>
              <w:t>
спорт түрлері бойынша аудандық</w:t>
            </w:r>
            <w:r>
              <w:br/>
            </w:r>
            <w:r>
              <w:rPr>
                <w:rFonts w:ascii="Times New Roman"/>
                <w:b w:val="false"/>
                <w:i w:val="false"/>
                <w:color w:val="000000"/>
                <w:sz w:val="20"/>
              </w:rPr>
              <w:t>
(облыстық маңызы бар қалалық) құрама</w:t>
            </w:r>
            <w:r>
              <w:br/>
            </w:r>
            <w:r>
              <w:rPr>
                <w:rFonts w:ascii="Times New Roman"/>
                <w:b w:val="false"/>
                <w:i w:val="false"/>
                <w:color w:val="000000"/>
                <w:sz w:val="20"/>
              </w:rPr>
              <w:t>
командалардың мүшелерін дайындау</w:t>
            </w:r>
            <w:r>
              <w:br/>
            </w:r>
            <w:r>
              <w:rPr>
                <w:rFonts w:ascii="Times New Roman"/>
                <w:b w:val="false"/>
                <w:i w:val="false"/>
                <w:color w:val="000000"/>
                <w:sz w:val="20"/>
              </w:rPr>
              <w:t>
және олардың қатысуы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халқының басқа да тілдерін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 және журналдар арқылы</w:t>
            </w:r>
            <w:r>
              <w:br/>
            </w:r>
            <w:r>
              <w:rPr>
                <w:rFonts w:ascii="Times New Roman"/>
                <w:b w:val="false"/>
                <w:i w:val="false"/>
                <w:color w:val="000000"/>
                <w:sz w:val="20"/>
              </w:rPr>
              <w:t>
мемлекеттік ақпарат саясатын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тәрбиесі және спорт</w:t>
            </w:r>
            <w:r>
              <w:br/>
            </w:r>
            <w:r>
              <w:rPr>
                <w:rFonts w:ascii="Times New Roman"/>
                <w:b w:val="false"/>
                <w:i w:val="false"/>
                <w:color w:val="000000"/>
                <w:sz w:val="20"/>
              </w:rPr>
              <w:t>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тәрбиесі</w:t>
            </w:r>
            <w:r>
              <w:br/>
            </w:r>
            <w:r>
              <w:rPr>
                <w:rFonts w:ascii="Times New Roman"/>
                <w:b w:val="false"/>
                <w:i w:val="false"/>
                <w:color w:val="000000"/>
                <w:sz w:val="20"/>
              </w:rPr>
              <w:t>
және спорт саласында мемлекеттік</w:t>
            </w:r>
            <w:r>
              <w:br/>
            </w:r>
            <w:r>
              <w:rPr>
                <w:rFonts w:ascii="Times New Roman"/>
                <w:b w:val="false"/>
                <w:i w:val="false"/>
                <w:color w:val="000000"/>
                <w:sz w:val="20"/>
              </w:rPr>
              <w:t>
саясатты жүзеге асыру бойынша</w:t>
            </w:r>
            <w:r>
              <w:br/>
            </w:r>
            <w:r>
              <w:rPr>
                <w:rFonts w:ascii="Times New Roman"/>
                <w:b w:val="false"/>
                <w:i w:val="false"/>
                <w:color w:val="000000"/>
                <w:sz w:val="20"/>
              </w:rPr>
              <w:t>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шаруашылық</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жүзеге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w:t>
            </w:r>
            <w:r>
              <w:br/>
            </w:r>
            <w:r>
              <w:rPr>
                <w:rFonts w:ascii="Times New Roman"/>
                <w:b w:val="false"/>
                <w:i w:val="false"/>
                <w:color w:val="000000"/>
                <w:sz w:val="20"/>
              </w:rPr>
              <w:t>
шұңқырлардың) жұмысын істеуін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 мемлекеттік саясатты іске</w:t>
            </w:r>
            <w:r>
              <w:br/>
            </w:r>
            <w:r>
              <w:rPr>
                <w:rFonts w:ascii="Times New Roman"/>
                <w:b w:val="false"/>
                <w:i w:val="false"/>
                <w:color w:val="000000"/>
                <w:sz w:val="20"/>
              </w:rPr>
              <w:t>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сәулет, қала құрылысы және</w:t>
            </w:r>
            <w:r>
              <w:br/>
            </w:r>
            <w:r>
              <w:rPr>
                <w:rFonts w:ascii="Times New Roman"/>
                <w:b w:val="false"/>
                <w:i w:val="false"/>
                <w:color w:val="000000"/>
                <w:sz w:val="20"/>
              </w:rPr>
              <w:t>
құрылыс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 мемлекеттік саясатты іске</w:t>
            </w:r>
            <w:r>
              <w:br/>
            </w:r>
            <w:r>
              <w:rPr>
                <w:rFonts w:ascii="Times New Roman"/>
                <w:b w:val="false"/>
                <w:i w:val="false"/>
                <w:color w:val="000000"/>
                <w:sz w:val="20"/>
              </w:rPr>
              <w:t>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қалалардағы,</w:t>
            </w:r>
            <w:r>
              <w:br/>
            </w:r>
            <w:r>
              <w:rPr>
                <w:rFonts w:ascii="Times New Roman"/>
                <w:b w:val="false"/>
                <w:i w:val="false"/>
                <w:color w:val="000000"/>
                <w:sz w:val="20"/>
              </w:rPr>
              <w:t>
кенттердегі, ауылдардағы</w:t>
            </w:r>
            <w:r>
              <w:br/>
            </w:r>
            <w:r>
              <w:rPr>
                <w:rFonts w:ascii="Times New Roman"/>
                <w:b w:val="false"/>
                <w:i w:val="false"/>
                <w:color w:val="000000"/>
                <w:sz w:val="20"/>
              </w:rPr>
              <w:t>
(селолардағы), ауылдық (селолық)</w:t>
            </w:r>
            <w:r>
              <w:br/>
            </w:r>
            <w:r>
              <w:rPr>
                <w:rFonts w:ascii="Times New Roman"/>
                <w:b w:val="false"/>
                <w:i w:val="false"/>
                <w:color w:val="000000"/>
                <w:sz w:val="20"/>
              </w:rPr>
              <w:t>
округтердегі автомобиль жолдарының</w:t>
            </w:r>
            <w:r>
              <w:br/>
            </w:r>
            <w:r>
              <w:rPr>
                <w:rFonts w:ascii="Times New Roman"/>
                <w:b w:val="false"/>
                <w:i w:val="false"/>
                <w:color w:val="000000"/>
                <w:sz w:val="20"/>
              </w:rPr>
              <w:t>
жұмыс істеуін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қаражаттары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w:t>
            </w:r>
            <w:r>
              <w:br/>
            </w:r>
            <w:r>
              <w:rPr>
                <w:rFonts w:ascii="Times New Roman"/>
                <w:b w:val="false"/>
                <w:i w:val="false"/>
                <w:color w:val="000000"/>
                <w:sz w:val="20"/>
              </w:rPr>
              <w:t>
және өнеркәсіпті дамыту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16078</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w:t>
            </w:r>
            <w:r>
              <w:br/>
            </w:r>
            <w:r>
              <w:rPr>
                <w:rFonts w:ascii="Times New Roman"/>
                <w:b w:val="false"/>
                <w:i w:val="false"/>
                <w:color w:val="000000"/>
                <w:sz w:val="20"/>
              </w:rPr>
              <w:t>
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 мемлекеттік саясатты іске</w:t>
            </w:r>
            <w:r>
              <w:br/>
            </w:r>
            <w:r>
              <w:rPr>
                <w:rFonts w:ascii="Times New Roman"/>
                <w:b w:val="false"/>
                <w:i w:val="false"/>
                <w:color w:val="000000"/>
                <w:sz w:val="20"/>
              </w:rPr>
              <w:t>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w:t>
            </w:r>
          </w:p>
        </w:tc>
      </w:tr>
    </w:tbl>
    <w:bookmarkStart w:name="z24" w:id="5"/>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4-қосымша</w:t>
      </w:r>
    </w:p>
    <w:bookmarkEnd w:id="5"/>
    <w:p>
      <w:pPr>
        <w:spacing w:after="0"/>
        <w:ind w:left="0"/>
        <w:jc w:val="left"/>
      </w:pPr>
      <w:r>
        <w:rPr>
          <w:rFonts w:ascii="Times New Roman"/>
          <w:b/>
          <w:i w:val="false"/>
          <w:color w:val="000000"/>
        </w:rPr>
        <w:t xml:space="preserve"> Заңды тұлғалардың жарғылық капиталын өсіру немесе қалыптастыруға және бюджеттік инвестициялық жобаларды  (бағдарламаларды) жүзеге асыруға бағытталған, бюджеттік бағдарламаларға бөлінген 2010 жылға арналған аудан бюджетінің дамуының бюджеттік бағдарламалар тізімі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Жамбыл аудандық мәслихатының 2010.12.24 </w:t>
      </w:r>
      <w:r>
        <w:rPr>
          <w:rFonts w:ascii="Times New Roman"/>
          <w:b w:val="false"/>
          <w:i w:val="false"/>
          <w:color w:val="ff0000"/>
          <w:sz w:val="28"/>
        </w:rPr>
        <w:t>N 29/2</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113"/>
        <w:gridCol w:w="973"/>
        <w:gridCol w:w="6293"/>
        <w:gridCol w:w="2413"/>
      </w:tblGrid>
      <w:tr>
        <w:trPr>
          <w:trHeight w:val="12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258 085</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140 525</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тұрғын-үй қорының құрылысы және (немесе) тұрғын-үй сатып алуы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бюджетінен трансферттер арқылы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селосындағы 18 пәтерлі үйдің салынуы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52 175</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88 350</w:t>
            </w:r>
          </w:p>
        </w:tc>
      </w:tr>
      <w:tr>
        <w:trPr>
          <w:trHeight w:val="7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 стратегиясын іске асыру аясында инженерлік-</w:t>
            </w:r>
            <w:r>
              <w:br/>
            </w:r>
            <w:r>
              <w:rPr>
                <w:rFonts w:ascii="Times New Roman"/>
                <w:b w:val="false"/>
                <w:i w:val="false"/>
                <w:color w:val="000000"/>
                <w:sz w:val="20"/>
              </w:rPr>
              <w:t>
коммуникациялық инфрақұрылымды дамыту және елді мекендерде жайластыру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88 350</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бюджетінен трансферттер арқылы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62 322</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Қайранкөл селосында сумен қамтамасыз ету жүйесін қалпына келтіру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62 322</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бюджетінен трансферттер арқылы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Пресновка с. сумен қамтамасыз ету желілерін қалпына келтіру және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w:t>
            </w:r>
          </w:p>
        </w:tc>
      </w:tr>
      <w:tr>
        <w:trPr>
          <w:trHeight w:val="7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бюджетінен трансферттер арқылы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117 210</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Жамбыл селосына дейін Есілдің топтық су құбырын қайта қалпына келтіру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r>
      <w:tr>
        <w:trPr>
          <w:trHeight w:val="7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Жамбыл селосына Есілдік топтық су құбырын қайта келтіру" объекті бойынша жобалық сметалық құжаттамаларын әзірлеу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ауданында (үшінші кезекті Мирный учаскісіндегі жер асты сулары) жер асыту суларынан түпті ұңғыма су тоғандарының құрылысы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(үшінші кезекті Мирный уческесіндегі жер асты сулары) жер асты суларынан түпті ұнғыма су тоғандарының құрылысы" объекті бойынша жобалық-сметалық құжаттамаларын әзірлеу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көбейту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bookmarkStart w:name="z25" w:id="6"/>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5-қосымша</w:t>
      </w:r>
    </w:p>
    <w:bookmarkEnd w:id="6"/>
    <w:p>
      <w:pPr>
        <w:spacing w:after="0"/>
        <w:ind w:left="0"/>
        <w:jc w:val="left"/>
      </w:pPr>
      <w:r>
        <w:rPr>
          <w:rFonts w:ascii="Times New Roman"/>
          <w:b/>
          <w:i w:val="false"/>
          <w:color w:val="000000"/>
        </w:rPr>
        <w:t xml:space="preserve"> 2010 жылға арналған аудан бюджетін атқару процесінде секвестрге жатпайтын жергілікті бюджет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3"/>
      </w:tblGrid>
      <w:tr>
        <w:trPr>
          <w:trHeight w:val="300" w:hRule="atLeast"/>
        </w:trPr>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00" w:hRule="atLeast"/>
        </w:trPr>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6" w:id="7"/>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6-қосымша</w:t>
      </w:r>
    </w:p>
    <w:bookmarkEnd w:id="7"/>
    <w:p>
      <w:pPr>
        <w:spacing w:after="0"/>
        <w:ind w:left="0"/>
        <w:jc w:val="left"/>
      </w:pPr>
      <w:r>
        <w:rPr>
          <w:rFonts w:ascii="Times New Roman"/>
          <w:b/>
          <w:i w:val="false"/>
          <w:color w:val="000000"/>
        </w:rPr>
        <w:t xml:space="preserve"> Жергілікті өкілетті органдардың шешімдері бойынша азаматтардың жеке санаттарына берілетін әлеуметтік көмек - 451007000 бағдарлама</w:t>
      </w:r>
    </w:p>
    <w:p>
      <w:pPr>
        <w:spacing w:after="0"/>
        <w:ind w:left="0"/>
        <w:jc w:val="both"/>
      </w:pPr>
      <w:r>
        <w:rPr>
          <w:rFonts w:ascii="Times New Roman"/>
          <w:b w:val="false"/>
          <w:i w:val="false"/>
          <w:color w:val="ff0000"/>
          <w:sz w:val="28"/>
        </w:rPr>
        <w:t xml:space="preserve">      Ескерту. 6-қосымша жаңа редакцияда - Солтүстік Қазақстан облысы Жамбыл аудандық мәслихатының 2010.11.04 </w:t>
      </w:r>
      <w:r>
        <w:rPr>
          <w:rFonts w:ascii="Times New Roman"/>
          <w:b w:val="false"/>
          <w:i w:val="false"/>
          <w:color w:val="ff0000"/>
          <w:sz w:val="28"/>
        </w:rPr>
        <w:t>N 27/1</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6"/>
        <w:gridCol w:w="1534"/>
      </w:tblGrid>
      <w:tr>
        <w:trPr>
          <w:trHeight w:val="54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қатысушыларына әлеуметтік көмек көрсету (монша мен шаштараз қызметтеріне)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325"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санаттарына санаторлық-курорттық емдеулеріне әлеуметтік көмек: Ұлы Отан соғысына қатысушыларға, оларға теңестірілген тұлғаларға; Ұлы Отан соғысының мүгедектеріне, оларға теңестірілген тұлғаларға; Ұлы Отан соғысы жылдары қаза тапқан жауынгерлердің екінші қайта некеге тұрмаған жесірлеріне; Ұлы Отан соғысы жылдарындағы қайсарлық еңбегі және мінсіз әскери қызметі үшін бұрынғы КСР кеңес Одағының ордендері және медальдарымен марапатталған тұлғаларға; "Алтын алқа", "Күміс алқа" алқаларымен марапатталған немесе ертеде "Ардақты ана" атағын алған көп балалы аналарға; зейнеткер болып табылатын саяси қуғын-сүргіннен зардап шеккендерге; Социалистік Еңбек Ері және "Халық Қаһарманы" атағын иеленген тұлғаларға; мүгедектерге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3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мен мүгедектеріне, жеңілдіктер мен кепілдіктермен Ұлы Отан соғысына қатысушылар мен мүгедектеріне теңестірілген тұлғаларды, жеңілдіктер және кепілдіктермен соғысқа қатысушыларға теңестірілген өзге де тұлғаларды, "Алтын алқа", "Күміс алқа" алқаларымен марапатталған немесе ертеде "Ардақты ана" атағын алған, сондай-ақ 1 және 2-ші дәрежелі "Ана даңқы орденімен марапатталған көп балалы аналарды, Қазақстан Республикасы алдында айрықша еңбектері үшін зейнетақы тағайындалған тұлғаларды, Кеңес Одағы Батырларын, Социалистік Еңбек Ерлерін, үш дәрежелі Даңқ, үш дәрежелі Еңбек даңқы ордендерінің иегерлерін, 1988-1989 жылдарындағы Чернобыл АЭС апатының салдарын жоюға қатысушылар ішінен тұлғаларды, Қазақстан Республикасына иеліктен айырылған және қоныс аударған, қоныс аудару күні жатыр іші жағдайында болған балаларды қоса алғанда, аймақтардан көшірілгендерді (өз еріктерімен шыққандарды) санаторлық-курорттық емдеу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Ардагерлердің Астана және Мәскеу қалаларында шерулерге қатысулары бірыңғай киім сатып алу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 мен мүгедектеріне және оларға теңестірілген тұлғаларға тіс протездеуде әлеуметтік көмек</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азаматтарды қосымша тағаммен қамтамасыз ету үшін әлеуметтік көмек</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 және мүгедектеріне коммуналдық қызметтерін әлеуметтік көмек көрсету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570"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туушылықты ынталандыру жөніндегі "Ұрпақ қоры" бағдарламасы шеңберінде әлеуметтік көмекті төлеуге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r>
      <w:tr>
        <w:trPr>
          <w:trHeight w:val="315" w:hRule="atLeast"/>
        </w:trPr>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p>
        </w:tc>
      </w:tr>
    </w:tbl>
    <w:bookmarkStart w:name="z27" w:id="8"/>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7-қосымша</w:t>
      </w:r>
    </w:p>
    <w:bookmarkEnd w:id="8"/>
    <w:p>
      <w:pPr>
        <w:spacing w:after="0"/>
        <w:ind w:left="0"/>
        <w:jc w:val="left"/>
      </w:pPr>
      <w:r>
        <w:rPr>
          <w:rFonts w:ascii="Times New Roman"/>
          <w:b/>
          <w:i w:val="false"/>
          <w:color w:val="000000"/>
        </w:rPr>
        <w:t xml:space="preserve"> "Мүгедектерді жеке оңалту бағдарламасына сәйкес мұқтаж болған мүгедектерді арнайы гигиеналық құралдармен қамтамасыз ету және ым қимыл мамандарының қызметтерін ұсыну, жеке көмекшілер беру" 451017015 бағдарламасы бойынша</w:t>
      </w:r>
    </w:p>
    <w:p>
      <w:pPr>
        <w:spacing w:after="0"/>
        <w:ind w:left="0"/>
        <w:jc w:val="both"/>
      </w:pPr>
      <w:r>
        <w:rPr>
          <w:rFonts w:ascii="Times New Roman"/>
          <w:b w:val="false"/>
          <w:i w:val="false"/>
          <w:color w:val="ff0000"/>
          <w:sz w:val="28"/>
        </w:rPr>
        <w:t xml:space="preserve">      Ескерту. 7-қосымша жаңа редакцияда - Солтүстік Қазақстан облысы Жамбыл аудандық мәслихатының 2010.11.04 </w:t>
      </w:r>
      <w:r>
        <w:rPr>
          <w:rFonts w:ascii="Times New Roman"/>
          <w:b w:val="false"/>
          <w:i w:val="false"/>
          <w:color w:val="ff0000"/>
          <w:sz w:val="28"/>
        </w:rPr>
        <w:t>N 27/1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773"/>
        <w:gridCol w:w="3393"/>
        <w:gridCol w:w="4093"/>
      </w:tblGrid>
      <w:tr>
        <w:trPr>
          <w:trHeight w:val="24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35"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гигиеналық құралдар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қызметшілердің қызметтерін көрсету</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ымдау тілі мамандарының қызметтерін көрсету</w:t>
            </w:r>
          </w:p>
        </w:tc>
      </w:tr>
      <w:tr>
        <w:trPr>
          <w:trHeight w:val="24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bookmarkStart w:name="z28" w:id="9"/>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8-қосымша</w:t>
      </w:r>
    </w:p>
    <w:bookmarkEnd w:id="9"/>
    <w:p>
      <w:pPr>
        <w:spacing w:after="0"/>
        <w:ind w:left="0"/>
        <w:jc w:val="left"/>
      </w:pPr>
      <w:r>
        <w:rPr>
          <w:rFonts w:ascii="Times New Roman"/>
          <w:b/>
          <w:i w:val="false"/>
          <w:color w:val="000000"/>
        </w:rPr>
        <w:t xml:space="preserve"> 2010 жылға арналған селолық округтер бойынша шығындар</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Жамбыл аудандық мәслихатының 2010.11.04 </w:t>
      </w:r>
      <w:r>
        <w:rPr>
          <w:rFonts w:ascii="Times New Roman"/>
          <w:b w:val="false"/>
          <w:i w:val="false"/>
          <w:color w:val="ff0000"/>
          <w:sz w:val="28"/>
        </w:rPr>
        <w:t>N 27/1</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233"/>
        <w:gridCol w:w="1973"/>
        <w:gridCol w:w="1933"/>
        <w:gridCol w:w="1473"/>
        <w:gridCol w:w="1893"/>
        <w:gridCol w:w="1933"/>
      </w:tblGrid>
      <w:tr>
        <w:trPr>
          <w:trHeight w:val="3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r>
              <w:br/>
            </w:r>
            <w:r>
              <w:rPr>
                <w:rFonts w:ascii="Times New Roman"/>
                <w:b w:val="false"/>
                <w:i w:val="false"/>
                <w:color w:val="000000"/>
                <w:sz w:val="20"/>
              </w:rPr>
              <w:t>
000 Қала</w:t>
            </w:r>
            <w:r>
              <w:br/>
            </w:r>
            <w:r>
              <w:rPr>
                <w:rFonts w:ascii="Times New Roman"/>
                <w:b w:val="false"/>
                <w:i w:val="false"/>
                <w:color w:val="000000"/>
                <w:sz w:val="20"/>
              </w:rPr>
              <w:t>
дағы аудан, аудандық маңызы бар қала, кент, ауыл</w:t>
            </w:r>
            <w:r>
              <w:br/>
            </w:r>
            <w:r>
              <w:rPr>
                <w:rFonts w:ascii="Times New Roman"/>
                <w:b w:val="false"/>
                <w:i w:val="false"/>
                <w:color w:val="000000"/>
                <w:sz w:val="20"/>
              </w:rPr>
              <w:t>
(село), ауылдық (селолық) округ әкімінің қызметін қамтама</w:t>
            </w:r>
            <w:r>
              <w:br/>
            </w:r>
            <w:r>
              <w:rPr>
                <w:rFonts w:ascii="Times New Roman"/>
                <w:b w:val="false"/>
                <w:i w:val="false"/>
                <w:color w:val="000000"/>
                <w:sz w:val="20"/>
              </w:rPr>
              <w:t>
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w:t>
            </w:r>
            <w:r>
              <w:br/>
            </w:r>
            <w:r>
              <w:rPr>
                <w:rFonts w:ascii="Times New Roman"/>
                <w:b w:val="false"/>
                <w:i w:val="false"/>
                <w:color w:val="000000"/>
                <w:sz w:val="20"/>
              </w:rPr>
              <w:t>
000 Мемлекет</w:t>
            </w:r>
            <w:r>
              <w:br/>
            </w:r>
            <w:r>
              <w:rPr>
                <w:rFonts w:ascii="Times New Roman"/>
                <w:b w:val="false"/>
                <w:i w:val="false"/>
                <w:color w:val="000000"/>
                <w:sz w:val="20"/>
              </w:rPr>
              <w:t>
тік ор</w:t>
            </w:r>
            <w:r>
              <w:br/>
            </w:r>
            <w:r>
              <w:rPr>
                <w:rFonts w:ascii="Times New Roman"/>
                <w:b w:val="false"/>
                <w:i w:val="false"/>
                <w:color w:val="000000"/>
                <w:sz w:val="20"/>
              </w:rPr>
              <w:t>
гандарды материал</w:t>
            </w:r>
            <w:r>
              <w:br/>
            </w:r>
            <w:r>
              <w:rPr>
                <w:rFonts w:ascii="Times New Roman"/>
                <w:b w:val="false"/>
                <w:i w:val="false"/>
                <w:color w:val="000000"/>
                <w:sz w:val="20"/>
              </w:rPr>
              <w:t>
дық-</w:t>
            </w:r>
            <w:r>
              <w:br/>
            </w:r>
            <w:r>
              <w:rPr>
                <w:rFonts w:ascii="Times New Roman"/>
                <w:b w:val="false"/>
                <w:i w:val="false"/>
                <w:color w:val="000000"/>
                <w:sz w:val="20"/>
              </w:rPr>
              <w:t>
техника</w:t>
            </w:r>
            <w:r>
              <w:br/>
            </w:r>
            <w:r>
              <w:rPr>
                <w:rFonts w:ascii="Times New Roman"/>
                <w:b w:val="false"/>
                <w:i w:val="false"/>
                <w:color w:val="000000"/>
                <w:sz w:val="20"/>
              </w:rPr>
              <w:t>
лық қамтама</w:t>
            </w:r>
            <w:r>
              <w:br/>
            </w:r>
            <w:r>
              <w:rPr>
                <w:rFonts w:ascii="Times New Roman"/>
                <w:b w:val="false"/>
                <w:i w:val="false"/>
                <w:color w:val="000000"/>
                <w:sz w:val="20"/>
              </w:rPr>
              <w:t>
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r>
              <w:br/>
            </w:r>
            <w:r>
              <w:rPr>
                <w:rFonts w:ascii="Times New Roman"/>
                <w:b w:val="false"/>
                <w:i w:val="false"/>
                <w:color w:val="000000"/>
                <w:sz w:val="20"/>
              </w:rPr>
              <w:t>
000 Жер</w:t>
            </w:r>
            <w:r>
              <w:br/>
            </w:r>
            <w:r>
              <w:rPr>
                <w:rFonts w:ascii="Times New Roman"/>
                <w:b w:val="false"/>
                <w:i w:val="false"/>
                <w:color w:val="000000"/>
                <w:sz w:val="20"/>
              </w:rPr>
              <w:t>
гілікті деңгейде мәдени-</w:t>
            </w:r>
            <w:r>
              <w:br/>
            </w:r>
            <w:r>
              <w:rPr>
                <w:rFonts w:ascii="Times New Roman"/>
                <w:b w:val="false"/>
                <w:i w:val="false"/>
                <w:color w:val="000000"/>
                <w:sz w:val="20"/>
              </w:rPr>
              <w:t>
демалыс жұмыста</w:t>
            </w:r>
            <w:r>
              <w:br/>
            </w:r>
            <w:r>
              <w:rPr>
                <w:rFonts w:ascii="Times New Roman"/>
                <w:b w:val="false"/>
                <w:i w:val="false"/>
                <w:color w:val="000000"/>
                <w:sz w:val="20"/>
              </w:rPr>
              <w:t>
рын қолдау Клубтар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r>
              <w:br/>
            </w:r>
            <w:r>
              <w:rPr>
                <w:rFonts w:ascii="Times New Roman"/>
                <w:b w:val="false"/>
                <w:i w:val="false"/>
                <w:color w:val="000000"/>
                <w:sz w:val="20"/>
              </w:rPr>
              <w:t>
000 Жергілік</w:t>
            </w:r>
            <w:r>
              <w:br/>
            </w:r>
            <w:r>
              <w:rPr>
                <w:rFonts w:ascii="Times New Roman"/>
                <w:b w:val="false"/>
                <w:i w:val="false"/>
                <w:color w:val="000000"/>
                <w:sz w:val="20"/>
              </w:rPr>
              <w:t>
ті дең</w:t>
            </w:r>
            <w:r>
              <w:br/>
            </w:r>
            <w:r>
              <w:rPr>
                <w:rFonts w:ascii="Times New Roman"/>
                <w:b w:val="false"/>
                <w:i w:val="false"/>
                <w:color w:val="000000"/>
                <w:sz w:val="20"/>
              </w:rPr>
              <w:t>
гейде мәдени-</w:t>
            </w:r>
            <w:r>
              <w:br/>
            </w:r>
            <w:r>
              <w:rPr>
                <w:rFonts w:ascii="Times New Roman"/>
                <w:b w:val="false"/>
                <w:i w:val="false"/>
                <w:color w:val="000000"/>
                <w:sz w:val="20"/>
              </w:rPr>
              <w:t>
демалыс жұмыста</w:t>
            </w:r>
            <w:r>
              <w:br/>
            </w:r>
            <w:r>
              <w:rPr>
                <w:rFonts w:ascii="Times New Roman"/>
                <w:b w:val="false"/>
                <w:i w:val="false"/>
                <w:color w:val="000000"/>
                <w:sz w:val="20"/>
              </w:rPr>
              <w:t>
рын қолдау Кітапханалар</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w:t>
            </w:r>
            <w:r>
              <w:br/>
            </w:r>
            <w:r>
              <w:rPr>
                <w:rFonts w:ascii="Times New Roman"/>
                <w:b w:val="false"/>
                <w:i w:val="false"/>
                <w:color w:val="000000"/>
                <w:sz w:val="20"/>
              </w:rPr>
              <w:t>
ка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Железное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w:t>
            </w:r>
            <w:r>
              <w:br/>
            </w:r>
            <w:r>
              <w:rPr>
                <w:rFonts w:ascii="Times New Roman"/>
                <w:b w:val="false"/>
                <w:i w:val="false"/>
                <w:color w:val="000000"/>
                <w:sz w:val="20"/>
              </w:rPr>
              <w:t>
ка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w:t>
            </w:r>
            <w:r>
              <w:br/>
            </w:r>
            <w:r>
              <w:rPr>
                <w:rFonts w:ascii="Times New Roman"/>
                <w:b w:val="false"/>
                <w:i w:val="false"/>
                <w:color w:val="000000"/>
                <w:sz w:val="20"/>
              </w:rPr>
              <w:t>
дут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733"/>
        <w:gridCol w:w="1793"/>
        <w:gridCol w:w="1673"/>
        <w:gridCol w:w="1673"/>
        <w:gridCol w:w="2033"/>
        <w:gridCol w:w="1733"/>
      </w:tblGrid>
      <w:tr>
        <w:trPr>
          <w:trHeight w:val="35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r>
              <w:br/>
            </w:r>
            <w:r>
              <w:rPr>
                <w:rFonts w:ascii="Times New Roman"/>
                <w:b w:val="false"/>
                <w:i w:val="false"/>
                <w:color w:val="000000"/>
                <w:sz w:val="20"/>
              </w:rPr>
              <w:t>
000 Елді мекендердің көшелерін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w:t>
            </w:r>
            <w:r>
              <w:br/>
            </w:r>
            <w:r>
              <w:rPr>
                <w:rFonts w:ascii="Times New Roman"/>
                <w:b w:val="false"/>
                <w:i w:val="false"/>
                <w:color w:val="000000"/>
                <w:sz w:val="20"/>
              </w:rPr>
              <w:t>
000 Жерлеу орында</w:t>
            </w:r>
            <w:r>
              <w:br/>
            </w:r>
            <w:r>
              <w:rPr>
                <w:rFonts w:ascii="Times New Roman"/>
                <w:b w:val="false"/>
                <w:i w:val="false"/>
                <w:color w:val="000000"/>
                <w:sz w:val="20"/>
              </w:rPr>
              <w:t>
рын күтіп ұстау, туысы жоқ адамдар</w:t>
            </w:r>
            <w:r>
              <w:br/>
            </w:r>
            <w:r>
              <w:rPr>
                <w:rFonts w:ascii="Times New Roman"/>
                <w:b w:val="false"/>
                <w:i w:val="false"/>
                <w:color w:val="000000"/>
                <w:sz w:val="20"/>
              </w:rPr>
              <w:t>
ды жерлеу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 Елді мекендер</w:t>
            </w:r>
            <w:r>
              <w:br/>
            </w:r>
            <w:r>
              <w:rPr>
                <w:rFonts w:ascii="Times New Roman"/>
                <w:b w:val="false"/>
                <w:i w:val="false"/>
                <w:color w:val="000000"/>
                <w:sz w:val="20"/>
              </w:rPr>
              <w:t>
ді көр</w:t>
            </w:r>
            <w:r>
              <w:br/>
            </w:r>
            <w:r>
              <w:rPr>
                <w:rFonts w:ascii="Times New Roman"/>
                <w:b w:val="false"/>
                <w:i w:val="false"/>
                <w:color w:val="000000"/>
                <w:sz w:val="20"/>
              </w:rPr>
              <w:t>
кейту және көгалдан</w:t>
            </w:r>
            <w:r>
              <w:br/>
            </w:r>
            <w:r>
              <w:rPr>
                <w:rFonts w:ascii="Times New Roman"/>
                <w:b w:val="false"/>
                <w:i w:val="false"/>
                <w:color w:val="000000"/>
                <w:sz w:val="20"/>
              </w:rPr>
              <w:t>
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r>
              <w:br/>
            </w:r>
            <w:r>
              <w:rPr>
                <w:rFonts w:ascii="Times New Roman"/>
                <w:b w:val="false"/>
                <w:i w:val="false"/>
                <w:color w:val="000000"/>
                <w:sz w:val="20"/>
              </w:rPr>
              <w:t>
000 Аудандық маңызы бар қа</w:t>
            </w:r>
            <w:r>
              <w:br/>
            </w:r>
            <w:r>
              <w:rPr>
                <w:rFonts w:ascii="Times New Roman"/>
                <w:b w:val="false"/>
                <w:i w:val="false"/>
                <w:color w:val="000000"/>
                <w:sz w:val="20"/>
              </w:rPr>
              <w:t>
лаларда, кенттер</w:t>
            </w:r>
            <w:r>
              <w:br/>
            </w:r>
            <w:r>
              <w:rPr>
                <w:rFonts w:ascii="Times New Roman"/>
                <w:b w:val="false"/>
                <w:i w:val="false"/>
                <w:color w:val="000000"/>
                <w:sz w:val="20"/>
              </w:rPr>
              <w:t>
де, ауыл</w:t>
            </w:r>
            <w:r>
              <w:br/>
            </w:r>
            <w:r>
              <w:rPr>
                <w:rFonts w:ascii="Times New Roman"/>
                <w:b w:val="false"/>
                <w:i w:val="false"/>
                <w:color w:val="000000"/>
                <w:sz w:val="20"/>
              </w:rPr>
              <w:t>
дарда, селолар</w:t>
            </w:r>
            <w:r>
              <w:br/>
            </w:r>
            <w:r>
              <w:rPr>
                <w:rFonts w:ascii="Times New Roman"/>
                <w:b w:val="false"/>
                <w:i w:val="false"/>
                <w:color w:val="000000"/>
                <w:sz w:val="20"/>
              </w:rPr>
              <w:t>
да, ауыл</w:t>
            </w:r>
            <w:r>
              <w:br/>
            </w:r>
            <w:r>
              <w:rPr>
                <w:rFonts w:ascii="Times New Roman"/>
                <w:b w:val="false"/>
                <w:i w:val="false"/>
                <w:color w:val="000000"/>
                <w:sz w:val="20"/>
              </w:rPr>
              <w:t>
дық (се</w:t>
            </w:r>
            <w:r>
              <w:br/>
            </w:r>
            <w:r>
              <w:rPr>
                <w:rFonts w:ascii="Times New Roman"/>
                <w:b w:val="false"/>
                <w:i w:val="false"/>
                <w:color w:val="000000"/>
                <w:sz w:val="20"/>
              </w:rPr>
              <w:t>
лолық) округтерде авто</w:t>
            </w:r>
            <w:r>
              <w:br/>
            </w:r>
            <w:r>
              <w:rPr>
                <w:rFonts w:ascii="Times New Roman"/>
                <w:b w:val="false"/>
                <w:i w:val="false"/>
                <w:color w:val="000000"/>
                <w:sz w:val="20"/>
              </w:rPr>
              <w:t>
мобиль жолдары</w:t>
            </w:r>
            <w:r>
              <w:br/>
            </w:r>
            <w:r>
              <w:rPr>
                <w:rFonts w:ascii="Times New Roman"/>
                <w:b w:val="false"/>
                <w:i w:val="false"/>
                <w:color w:val="000000"/>
                <w:sz w:val="20"/>
              </w:rPr>
              <w:t>
ның жұ</w:t>
            </w:r>
            <w:r>
              <w:br/>
            </w:r>
            <w:r>
              <w:rPr>
                <w:rFonts w:ascii="Times New Roman"/>
                <w:b w:val="false"/>
                <w:i w:val="false"/>
                <w:color w:val="000000"/>
                <w:sz w:val="20"/>
              </w:rPr>
              <w:t>
мыс іс</w:t>
            </w:r>
            <w:r>
              <w:br/>
            </w:r>
            <w:r>
              <w:rPr>
                <w:rFonts w:ascii="Times New Roman"/>
                <w:b w:val="false"/>
                <w:i w:val="false"/>
                <w:color w:val="000000"/>
                <w:sz w:val="20"/>
              </w:rPr>
              <w:t>
теуін қамтама</w:t>
            </w:r>
            <w:r>
              <w:br/>
            </w:r>
            <w:r>
              <w:rPr>
                <w:rFonts w:ascii="Times New Roman"/>
                <w:b w:val="false"/>
                <w:i w:val="false"/>
                <w:color w:val="000000"/>
                <w:sz w:val="20"/>
              </w:rPr>
              <w:t>
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w:t>
            </w:r>
            <w:r>
              <w:br/>
            </w:r>
            <w:r>
              <w:rPr>
                <w:rFonts w:ascii="Times New Roman"/>
                <w:b w:val="false"/>
                <w:i w:val="false"/>
                <w:color w:val="000000"/>
                <w:sz w:val="20"/>
              </w:rPr>
              <w:t>
027 Аймақ</w:t>
            </w:r>
            <w:r>
              <w:br/>
            </w:r>
            <w:r>
              <w:rPr>
                <w:rFonts w:ascii="Times New Roman"/>
                <w:b w:val="false"/>
                <w:i w:val="false"/>
                <w:color w:val="000000"/>
                <w:sz w:val="20"/>
              </w:rPr>
              <w:t>
тық жұмыс</w:t>
            </w:r>
            <w:r>
              <w:br/>
            </w:r>
            <w:r>
              <w:rPr>
                <w:rFonts w:ascii="Times New Roman"/>
                <w:b w:val="false"/>
                <w:i w:val="false"/>
                <w:color w:val="000000"/>
                <w:sz w:val="20"/>
              </w:rPr>
              <w:t>
пен қамту және кадр</w:t>
            </w:r>
            <w:r>
              <w:br/>
            </w:r>
            <w:r>
              <w:rPr>
                <w:rFonts w:ascii="Times New Roman"/>
                <w:b w:val="false"/>
                <w:i w:val="false"/>
                <w:color w:val="000000"/>
                <w:sz w:val="20"/>
              </w:rPr>
              <w:t>
ларды қайта даярлау стратегиясын іске асыру аясында кенттер</w:t>
            </w:r>
            <w:r>
              <w:br/>
            </w:r>
            <w:r>
              <w:rPr>
                <w:rFonts w:ascii="Times New Roman"/>
                <w:b w:val="false"/>
                <w:i w:val="false"/>
                <w:color w:val="000000"/>
                <w:sz w:val="20"/>
              </w:rPr>
              <w:t>
де, ауыл</w:t>
            </w:r>
            <w:r>
              <w:br/>
            </w:r>
            <w:r>
              <w:rPr>
                <w:rFonts w:ascii="Times New Roman"/>
                <w:b w:val="false"/>
                <w:i w:val="false"/>
                <w:color w:val="000000"/>
                <w:sz w:val="20"/>
              </w:rPr>
              <w:t>
дарда (се</w:t>
            </w:r>
            <w:r>
              <w:br/>
            </w:r>
            <w:r>
              <w:rPr>
                <w:rFonts w:ascii="Times New Roman"/>
                <w:b w:val="false"/>
                <w:i w:val="false"/>
                <w:color w:val="000000"/>
                <w:sz w:val="20"/>
              </w:rPr>
              <w:t>
лоларда) ауылдық (селолық) округтер</w:t>
            </w:r>
            <w:r>
              <w:br/>
            </w:r>
            <w:r>
              <w:rPr>
                <w:rFonts w:ascii="Times New Roman"/>
                <w:b w:val="false"/>
                <w:i w:val="false"/>
                <w:color w:val="000000"/>
                <w:sz w:val="20"/>
              </w:rPr>
              <w:t>
де әлеу</w:t>
            </w:r>
            <w:r>
              <w:br/>
            </w:r>
            <w:r>
              <w:rPr>
                <w:rFonts w:ascii="Times New Roman"/>
                <w:b w:val="false"/>
                <w:i w:val="false"/>
                <w:color w:val="000000"/>
                <w:sz w:val="20"/>
              </w:rPr>
              <w:t>
меттік жобаларды қаржылан</w:t>
            </w:r>
            <w:r>
              <w:br/>
            </w:r>
            <w:r>
              <w:rPr>
                <w:rFonts w:ascii="Times New Roman"/>
                <w:b w:val="false"/>
                <w:i w:val="false"/>
                <w:color w:val="000000"/>
                <w:sz w:val="20"/>
              </w:rPr>
              <w:t>
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31025,9</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9076</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152218,9</w:t>
            </w:r>
          </w:p>
        </w:tc>
      </w:tr>
    </w:tbl>
    <w:bookmarkStart w:name="z29" w:id="10"/>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9-қосымша</w:t>
      </w:r>
    </w:p>
    <w:bookmarkEnd w:id="10"/>
    <w:p>
      <w:pPr>
        <w:spacing w:after="0"/>
        <w:ind w:left="0"/>
        <w:jc w:val="left"/>
      </w:pPr>
      <w:r>
        <w:rPr>
          <w:rFonts w:ascii="Times New Roman"/>
          <w:b/>
          <w:i w:val="false"/>
          <w:color w:val="000000"/>
        </w:rPr>
        <w:t xml:space="preserve"> 464003000 "жалпы білім беру" бағдарламасы бойынша сомаларды бөлу</w:t>
      </w:r>
    </w:p>
    <w:p>
      <w:pPr>
        <w:spacing w:after="0"/>
        <w:ind w:left="0"/>
        <w:jc w:val="both"/>
      </w:pPr>
      <w:r>
        <w:rPr>
          <w:rFonts w:ascii="Times New Roman"/>
          <w:b w:val="false"/>
          <w:i w:val="false"/>
          <w:color w:val="ff0000"/>
          <w:sz w:val="28"/>
        </w:rPr>
        <w:t xml:space="preserve">      Ескерту. 9-қосымша жаңа редакцияда - Солтүстік Қазақстан облысы Жамбыл аудандық мәслихатының 2010.11.04 </w:t>
      </w:r>
      <w:r>
        <w:rPr>
          <w:rFonts w:ascii="Times New Roman"/>
          <w:b w:val="false"/>
          <w:i w:val="false"/>
          <w:color w:val="ff0000"/>
          <w:sz w:val="28"/>
        </w:rPr>
        <w:t>N 27/1</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4053"/>
        <w:gridCol w:w="4893"/>
      </w:tblGrid>
      <w:tr>
        <w:trPr>
          <w:trHeight w:val="24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сомасы,</w:t>
            </w:r>
            <w:r>
              <w:br/>
            </w: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w:t>
            </w:r>
            <w:r>
              <w:br/>
            </w:r>
            <w:r>
              <w:rPr>
                <w:rFonts w:ascii="Times New Roman"/>
                <w:b w:val="false"/>
                <w:i w:val="false"/>
                <w:color w:val="000000"/>
                <w:sz w:val="20"/>
              </w:rPr>
              <w:t>
қаражаты есебінен</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w:t>
            </w:r>
            <w:r>
              <w:br/>
            </w:r>
            <w:r>
              <w:rPr>
                <w:rFonts w:ascii="Times New Roman"/>
                <w:b w:val="false"/>
                <w:i w:val="false"/>
                <w:color w:val="000000"/>
                <w:sz w:val="20"/>
              </w:rPr>
              <w:t>
трансферттері есебінен</w:t>
            </w:r>
          </w:p>
        </w:tc>
      </w:tr>
      <w:tr>
        <w:trPr>
          <w:trHeight w:val="42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1305181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1143807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161374</w:t>
            </w:r>
          </w:p>
        </w:tc>
      </w:tr>
    </w:tbl>
    <w:bookmarkStart w:name="z30" w:id="11"/>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10-қосымша</w:t>
      </w:r>
    </w:p>
    <w:bookmarkEnd w:id="11"/>
    <w:p>
      <w:pPr>
        <w:spacing w:after="0"/>
        <w:ind w:left="0"/>
        <w:jc w:val="left"/>
      </w:pPr>
      <w:r>
        <w:rPr>
          <w:rFonts w:ascii="Times New Roman"/>
          <w:b/>
          <w:i w:val="false"/>
          <w:color w:val="000000"/>
        </w:rPr>
        <w:t xml:space="preserve"> Жұмыспен қамту және кадрларды қайта даярлау аймақтық  стратегиясын іске асыруға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93"/>
        <w:gridCol w:w="753"/>
        <w:gridCol w:w="7393"/>
        <w:gridCol w:w="199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картасы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222 386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84 999</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84 999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w:t>
            </w:r>
            <w:r>
              <w:br/>
            </w:r>
            <w:r>
              <w:rPr>
                <w:rFonts w:ascii="Times New Roman"/>
                <w:b w:val="false"/>
                <w:i w:val="false"/>
                <w:color w:val="000000"/>
                <w:sz w:val="20"/>
              </w:rPr>
              <w:t>
даярлау аймақтың стратегиясын іске</w:t>
            </w:r>
            <w:r>
              <w:br/>
            </w:r>
            <w:r>
              <w:rPr>
                <w:rFonts w:ascii="Times New Roman"/>
                <w:b w:val="false"/>
                <w:i w:val="false"/>
                <w:color w:val="000000"/>
                <w:sz w:val="20"/>
              </w:rPr>
              <w:t>
асыру аясында білім беру</w:t>
            </w:r>
            <w:r>
              <w:br/>
            </w:r>
            <w:r>
              <w:rPr>
                <w:rFonts w:ascii="Times New Roman"/>
                <w:b w:val="false"/>
                <w:i w:val="false"/>
                <w:color w:val="000000"/>
                <w:sz w:val="20"/>
              </w:rPr>
              <w:t>
объектілерін күрделі, ағымдағы</w:t>
            </w:r>
            <w:r>
              <w:br/>
            </w:r>
            <w:r>
              <w:rPr>
                <w:rFonts w:ascii="Times New Roman"/>
                <w:b w:val="false"/>
                <w:i w:val="false"/>
                <w:color w:val="000000"/>
                <w:sz w:val="20"/>
              </w:rPr>
              <w:t>
жөнделуі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84 999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87 629</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автомобильдері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87 629</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w:t>
            </w:r>
            <w:r>
              <w:br/>
            </w:r>
            <w:r>
              <w:rPr>
                <w:rFonts w:ascii="Times New Roman"/>
                <w:b w:val="false"/>
                <w:i w:val="false"/>
                <w:color w:val="000000"/>
                <w:sz w:val="20"/>
              </w:rPr>
              <w:t>
даярлау аймақтың стратегиясын іске</w:t>
            </w:r>
            <w:r>
              <w:br/>
            </w:r>
            <w:r>
              <w:rPr>
                <w:rFonts w:ascii="Times New Roman"/>
                <w:b w:val="false"/>
                <w:i w:val="false"/>
                <w:color w:val="000000"/>
                <w:sz w:val="20"/>
              </w:rPr>
              <w:t>
асыру аясында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дамыту және елді мекендерді</w:t>
            </w:r>
            <w:r>
              <w:br/>
            </w:r>
            <w:r>
              <w:rPr>
                <w:rFonts w:ascii="Times New Roman"/>
                <w:b w:val="false"/>
                <w:i w:val="false"/>
                <w:color w:val="000000"/>
                <w:sz w:val="20"/>
              </w:rPr>
              <w:t>
жайластыру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87 629</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25 358</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25 358</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аясында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тұрғын-үй 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автомобильдер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аясында қала көшелері мен</w:t>
            </w:r>
            <w:r>
              <w:br/>
            </w:r>
            <w:r>
              <w:rPr>
                <w:rFonts w:ascii="Times New Roman"/>
                <w:b w:val="false"/>
                <w:i w:val="false"/>
                <w:color w:val="000000"/>
                <w:sz w:val="20"/>
              </w:rPr>
              <w:t>
елді мекендердегі аудандық маңызы</w:t>
            </w:r>
            <w:r>
              <w:br/>
            </w:r>
            <w:r>
              <w:rPr>
                <w:rFonts w:ascii="Times New Roman"/>
                <w:b w:val="false"/>
                <w:i w:val="false"/>
                <w:color w:val="000000"/>
                <w:sz w:val="20"/>
              </w:rPr>
              <w:t>
бар автомобиль жолдарын жөндеу және</w:t>
            </w:r>
            <w:r>
              <w:br/>
            </w:r>
            <w:r>
              <w:rPr>
                <w:rFonts w:ascii="Times New Roman"/>
                <w:b w:val="false"/>
                <w:i w:val="false"/>
                <w:color w:val="000000"/>
                <w:sz w:val="20"/>
              </w:rPr>
              <w:t>
күтіп ұстау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bl>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2009 жылғы 25 желтоқсандағы № 21/1 шешіміне</w:t>
      </w:r>
      <w:r>
        <w:br/>
      </w:r>
      <w:r>
        <w:rPr>
          <w:rFonts w:ascii="Times New Roman"/>
          <w:b w:val="false"/>
          <w:i w:val="false"/>
          <w:color w:val="000000"/>
          <w:sz w:val="28"/>
        </w:rPr>
        <w:t>
11-қосымша</w:t>
      </w:r>
    </w:p>
    <w:p>
      <w:pPr>
        <w:spacing w:after="0"/>
        <w:ind w:left="0"/>
        <w:jc w:val="left"/>
      </w:pPr>
      <w:r>
        <w:rPr>
          <w:rFonts w:ascii="Times New Roman"/>
          <w:b/>
          <w:i w:val="false"/>
          <w:color w:val="000000"/>
        </w:rPr>
        <w:t xml:space="preserve"> 2010 жылғы 1 қаңтарға қалыптасқан бюджет қаражатының бос қалдықтарын жұмсау</w:t>
      </w:r>
    </w:p>
    <w:p>
      <w:pPr>
        <w:spacing w:after="0"/>
        <w:ind w:left="0"/>
        <w:jc w:val="both"/>
      </w:pPr>
      <w:r>
        <w:rPr>
          <w:rFonts w:ascii="Times New Roman"/>
          <w:b w:val="false"/>
          <w:i w:val="false"/>
          <w:color w:val="ff0000"/>
          <w:sz w:val="28"/>
        </w:rPr>
        <w:t xml:space="preserve">      Ескерту. 11-қосымша жаңа редакцияда - Солтүстік Қазақстан облысы Жамбыл аудандық мәслихатының 2010.03.31 </w:t>
      </w:r>
      <w:r>
        <w:rPr>
          <w:rFonts w:ascii="Times New Roman"/>
          <w:b w:val="false"/>
          <w:i w:val="false"/>
          <w:color w:val="ff0000"/>
          <w:sz w:val="28"/>
        </w:rPr>
        <w:t xml:space="preserve">N 23/1 </w:t>
      </w:r>
      <w:r>
        <w:rPr>
          <w:rFonts w:ascii="Times New Roman"/>
          <w:b w:val="false"/>
          <w:i w:val="false"/>
          <w:color w:val="ff0000"/>
          <w:sz w:val="28"/>
        </w:rPr>
        <w:t>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1135"/>
        <w:gridCol w:w="1337"/>
        <w:gridCol w:w="6698"/>
        <w:gridCol w:w="2505"/>
      </w:tblGrid>
      <w:tr>
        <w:trPr>
          <w:trHeight w:val="72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дарла</w:t>
            </w:r>
            <w:r>
              <w:br/>
            </w:r>
            <w:r>
              <w:rPr>
                <w:rFonts w:ascii="Times New Roman"/>
                <w:b w:val="false"/>
                <w:i w:val="false"/>
                <w:color w:val="000000"/>
                <w:sz w:val="20"/>
              </w:rPr>
              <w:t>
ма</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99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бюджетінің атқарылуы және ауданның (облыстық маңызы бар қаланың) коммуналдық меншігін басқару саласында мемлекеттік саясатты іске асыру бойынша қызметтер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қамтамасыз ету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4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мекемелерінің қызметін қамтамасыз ету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24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9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соғысына қатысушылары мен мүгедектеріне, сондай-ақ оларға теңестірілген тұлғаларға, әскери қызметшілерге, соның ішінде запасқа (отставкаға) шыққандарға, 1941 жылдың 22 маусымынан 1945 жылдың 3 қыркүйегіне дейінгі мерзімде әскери қызметтерін майдандағы армия құрамына кірмейтін әскери бөлімшелерде, мекемелерде, әскери оқу орындарында өткергендерге, "1941-1945 жылдардағы Ұлы Отан соғысында Германияны жеңгені үшін" медалімен немесе "Жапонияны жеңгені үшін" медалімен марапатталғандарға, Ұлы Отан соғысы жылдары тылда кемінде алты ай жұмыс істегендерге (қызмет еткендерге) бір жолғы материалдық көмек төлеу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және көгалдандыру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автомобильдер жолдары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және көгалдандыру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аулы (село), ауылдық (селолық) округ әкімінің аппараты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ветеринария саласында мемлекеттік саясатты жүзеге асыру бойынша қызметтер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 мемлекеттік саясатты іске асыру бойынша қызметтер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73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 жолаушылар көлігі және автомобильдер жолдары облысында жергілікті деңгейде мемлекеттік саясатты жүзеге асыру бойынша қызметтер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2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Игерілмеген (толық игерілмеген) мақсатты трансферттерді қайтару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мақсатсыз тағайындалып пайдаланылған мақсатты трансферттерді қайтару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8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көбейту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