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7bec" w14:textId="ed87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ауданының кәсіпорындары мен мекемелерінде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2009 жылғы 22 қаңтардағы N 12 қаулысы. Солтүстік Қазақстан облысының Қызылжар ауданының Әділет басқармасында 2009 жылғы 23 ақпанда N 13-8-100 тіркелді. Күші жойылды - Солтүстік Қазақстан облысы Қызылжар ауданы әкімдігінің 2009 жылғы 3 сәуірдегі № 87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Солтүстік Қазақстан облысы Қызылжар ауданы әкімдігінің 2009 жылғы 3 сәуірдегі</w:t>
      </w:r>
      <w:r>
        <w:rPr>
          <w:rFonts w:ascii="Times New Roman"/>
          <w:b w:val="false"/>
          <w:i/>
          <w:color w:val="800000"/>
          <w:sz w:val="28"/>
        </w:rPr>
        <w:t xml:space="preserve"> № 88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Республикасындағы жергілікті мемлекеттік басқару туралы» Қазақстан Республикасының 2001 жылғы 23 қаңтардағы № 148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31-бабына, «Халықты жұмыспен қамту туралы» Қазақстан Республикасының 2001 жылғы 23 қаңтардағы № 149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 5-тармағы 2) тармақшасына және «Қазақстан Республикасында мүгедектерді әлеуметтік қорғау туралы» Қазақстан Республикасының 2005 жылғы 13 сәуірдегі № 39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1-тармағына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санынан 3 пайыздық квотаны мүгедектер үшін қамтамасыз етпеген Қызылжар ауданының кәсіпорындары мен мекемелерінде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Т. Абдуллаевқа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он күн өткеннен кейін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