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381e" w14:textId="2053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Көктемгі егіс жұмыстарын жүргізуге үйлесімді мерзім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2009 жылғы 22 мамырдағы N 171 қаулысы. Солтүстік Қазақстан облысының Қызылжар ауданының Әділет басқармасында 2009 жылғы 25 мамырда N 13-8-106 тіркелді. Күші жойылды (Солтүстік Қазақстан облысы Қызылжар ауданы әкімі аппаратының 2013 жылғы 4 ақпандағы N 02.07-05-03/127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ауданы әкімі аппаратының 04.02.2013 N 02.07-05-03/127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«Ауыл шаруашылығы тауарын өндірушілерге 2009 жылғы көктемгі егіс және егін жинау жұмыстарын жүргізуге қажетті жанар-жағармай материалдары мен басқа да тауарлық-материалдық құндылықтардың құнын арзандатуға субсидиялар төлеу ережесін бекіту туралы» Қазақстан Республикасы Үкіметінің 2009 жылғы 30 қаңтардағы № 87 қаулысының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Қызылжар ауданы бойынша ауыл шаруашылық дақылдарының субсидиялау түрі бойынша көктемгі егіс жұмыстарын жүргізуге үйлесімді мерзімі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В.А.Фиксельге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кезінен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    Қ.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мамырдағы № 171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ауданы бойынша ауыл шаруашылық дақылдарының субсидиялау түрі бойынша көктемгі егіс жұмыстарын жүргізуге</w:t>
      </w:r>
      <w:r>
        <w:br/>
      </w:r>
      <w:r>
        <w:rPr>
          <w:rFonts w:ascii="Times New Roman"/>
          <w:b/>
          <w:i w:val="false"/>
          <w:color w:val="000000"/>
        </w:rPr>
        <w:t>
үйлесімді</w:t>
      </w:r>
      <w:r>
        <w:br/>
      </w:r>
      <w:r>
        <w:rPr>
          <w:rFonts w:ascii="Times New Roman"/>
          <w:b/>
          <w:i w:val="false"/>
          <w:color w:val="000000"/>
        </w:rPr>
        <w:t>
МЕРЗІМІ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637"/>
        <w:gridCol w:w="4270"/>
        <w:gridCol w:w="2762"/>
        <w:gridCol w:w="2260"/>
      </w:tblGrid>
      <w:tr>
        <w:trPr>
          <w:trHeight w:val="14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 аймақ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жұмыстарын жүргізуге үйлесімді мерзімі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егін бойынша 2009 жылға</w:t>
            </w:r>
          </w:p>
        </w:tc>
      </w:tr>
      <w:tr>
        <w:trPr>
          <w:trHeight w:val="24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орманды егістік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15.05-27.05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 дейін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горчица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16.05–19.05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 күнбағыс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12.05–15.05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15.05–20.05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далалық, жазық жер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 дейін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 жетілген сорты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28.05-5.06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горчица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17.05–20.05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 күнбағыс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12.05–15.05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15.05–18.05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