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c309" w14:textId="a1fc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ауданындағы оралмандардың 2009 жылға арналған көшіп келу квотасын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әкімдігінің 2009 жылғы 23 маусымдағы N 206 қаулысы. Солтүстік Қазақстан облысының Қызылжар ауданының Әділет басқармасында 2009 жылғы 9 шілдеде N 13-8-107 тіркелді. Күші жойылды (Солтүстік Қазақстан облысы Қызылжар ауданы әкімі аппаратының 2013 жылғы 4 ақпандағы N 02.07-05-03/127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ауданы әкімі аппаратының 04.02.2013 N 02.07-05-03/127 хаты)</w:t>
      </w:r>
    </w:p>
    <w:bookmarkEnd w:id="0"/>
    <w:bookmarkStart w:name="z2" w:id="1"/>
    <w:p>
      <w:pPr>
        <w:spacing w:after="0"/>
        <w:ind w:left="0"/>
        <w:jc w:val="both"/>
      </w:pPr>
      <w:r>
        <w:rPr>
          <w:rFonts w:ascii="Times New Roman"/>
          <w:b w:val="false"/>
          <w:i w:val="false"/>
          <w:color w:val="000000"/>
          <w:sz w:val="28"/>
        </w:rPr>
        <w:t>      «Қазақстан Респубикасындағы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1-тармағына 14) тармақшасына, «Халықтың көші-қоны туралы» Қазақстан Республикасының 1997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«Оралмандардың 2009-2011 жылдарға арналған көшіп келу квотасы туралы» Қазақстан Республикасы Президентінің 2008 жылғы 17 қарашадағы </w:t>
      </w:r>
      <w:r>
        <w:rPr>
          <w:rFonts w:ascii="Times New Roman"/>
          <w:b w:val="false"/>
          <w:i w:val="false"/>
          <w:color w:val="000000"/>
          <w:sz w:val="28"/>
        </w:rPr>
        <w:t>Жарлығын</w:t>
      </w:r>
      <w:r>
        <w:rPr>
          <w:rFonts w:ascii="Times New Roman"/>
          <w:b w:val="false"/>
          <w:i w:val="false"/>
          <w:color w:val="000000"/>
          <w:sz w:val="28"/>
        </w:rPr>
        <w:t>, «Оралмандардың 2009 жылға арналған көшіп келу квотасы туралы» Қазақстан Республикасы Үкіметінің 2009 жылғы 22 қаңтардағы № 32 </w:t>
      </w:r>
      <w:r>
        <w:rPr>
          <w:rFonts w:ascii="Times New Roman"/>
          <w:b w:val="false"/>
          <w:i w:val="false"/>
          <w:color w:val="000000"/>
          <w:sz w:val="28"/>
        </w:rPr>
        <w:t>қаулысын</w:t>
      </w:r>
      <w:r>
        <w:rPr>
          <w:rFonts w:ascii="Times New Roman"/>
          <w:b w:val="false"/>
          <w:i w:val="false"/>
          <w:color w:val="000000"/>
          <w:sz w:val="28"/>
        </w:rPr>
        <w:t>, «Оралмандардың 2009-2011 жылдарға арналған көшіп келу квотасы туралы» Қазақстан Республикасы Президентінің 2008 жылғы 17 қарашадағы № 690 Жарлығын және «Оралмандардың 2009 жылға арналған көшіп келу квотасы туралы» Қазақстан Республикасы Үкіметінің 2009 жылғы 22 қаңтардағы № 32 Қаулысын іске асыру туралы» Солтүстік Қазақстан облысы әкімдігінің 2009 жылғы 18 наурыздағы 62 </w:t>
      </w:r>
      <w:r>
        <w:rPr>
          <w:rFonts w:ascii="Times New Roman"/>
          <w:b w:val="false"/>
          <w:i w:val="false"/>
          <w:color w:val="000000"/>
          <w:sz w:val="28"/>
        </w:rPr>
        <w:t>қаулысын</w:t>
      </w:r>
      <w:r>
        <w:rPr>
          <w:rFonts w:ascii="Times New Roman"/>
          <w:b w:val="false"/>
          <w:i w:val="false"/>
          <w:color w:val="000000"/>
          <w:sz w:val="28"/>
        </w:rPr>
        <w:t xml:space="preserve"> іске асыру үшін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Оралмандардың 2009 жылға арналған Белгіленген көшіп келу квотасы саны 35 отбасы ауылдық округтер бойынша </w:t>
      </w:r>
      <w:r>
        <w:rPr>
          <w:rFonts w:ascii="Times New Roman"/>
          <w:b w:val="false"/>
          <w:i w:val="false"/>
          <w:color w:val="000000"/>
          <w:sz w:val="28"/>
        </w:rPr>
        <w:t>1-қосымшаға</w:t>
      </w:r>
      <w:r>
        <w:rPr>
          <w:rFonts w:ascii="Times New Roman"/>
          <w:b w:val="false"/>
          <w:i w:val="false"/>
          <w:color w:val="000000"/>
          <w:sz w:val="28"/>
        </w:rPr>
        <w:t xml:space="preserve"> сәйкес бөлінсін.</w:t>
      </w:r>
      <w:r>
        <w:br/>
      </w:r>
      <w:r>
        <w:rPr>
          <w:rFonts w:ascii="Times New Roman"/>
          <w:b w:val="false"/>
          <w:i w:val="false"/>
          <w:color w:val="000000"/>
          <w:sz w:val="28"/>
        </w:rPr>
        <w:t>
</w:t>
      </w:r>
      <w:r>
        <w:rPr>
          <w:rFonts w:ascii="Times New Roman"/>
          <w:b w:val="false"/>
          <w:i w:val="false"/>
          <w:color w:val="000000"/>
          <w:sz w:val="28"/>
        </w:rPr>
        <w:t>
      2. Оралмандарды қабылдау және орналастыру жөніндегі аудандық комиссия құрамы (ары қарай – комиссия)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«Аудандық білім бөлімі» мемлекеттік мекемесі:</w:t>
      </w:r>
      <w:r>
        <w:br/>
      </w:r>
      <w:r>
        <w:rPr>
          <w:rFonts w:ascii="Times New Roman"/>
          <w:b w:val="false"/>
          <w:i w:val="false"/>
          <w:color w:val="000000"/>
          <w:sz w:val="28"/>
        </w:rPr>
        <w:t>
      мектеп жасындағы оралмандардың балаларын оқыту және оларды интернаттарға орналастыру бойынша шаралар қолдансын;</w:t>
      </w:r>
      <w:r>
        <w:br/>
      </w:r>
      <w:r>
        <w:rPr>
          <w:rFonts w:ascii="Times New Roman"/>
          <w:b w:val="false"/>
          <w:i w:val="false"/>
          <w:color w:val="000000"/>
          <w:sz w:val="28"/>
        </w:rPr>
        <w:t>
      оралмандардың балаларын бастапқы және орта кәсіби оқу мекемелеріне тарту бойынша жүйелі жұмыс жүргізсін.</w:t>
      </w:r>
      <w:r>
        <w:br/>
      </w:r>
      <w:r>
        <w:rPr>
          <w:rFonts w:ascii="Times New Roman"/>
          <w:b w:val="false"/>
          <w:i w:val="false"/>
          <w:color w:val="000000"/>
          <w:sz w:val="28"/>
        </w:rPr>
        <w:t>
</w:t>
      </w:r>
      <w:r>
        <w:rPr>
          <w:rFonts w:ascii="Times New Roman"/>
          <w:b w:val="false"/>
          <w:i w:val="false"/>
          <w:color w:val="000000"/>
          <w:sz w:val="28"/>
        </w:rPr>
        <w:t>
      4. «Аудандық жұмыспен қамту және әлеуметтік бағдарламалар бөлімі» мемлекеттік мекемесі оралмандарды жұмысқа орналастыру және мемлекеттік атаулы әлеуметтік көмек тағайындау мәселелерін шешсін, қажеттілігіне қарай Қазақстан Республикасының қолданыстағы заңнамасына сәйкес оларды жаңа мамандықтарға қайта даярлауды және оқытуды ұйымдастырсын.</w:t>
      </w:r>
      <w:r>
        <w:br/>
      </w:r>
      <w:r>
        <w:rPr>
          <w:rFonts w:ascii="Times New Roman"/>
          <w:b w:val="false"/>
          <w:i w:val="false"/>
          <w:color w:val="000000"/>
          <w:sz w:val="28"/>
        </w:rPr>
        <w:t>
</w:t>
      </w:r>
      <w:r>
        <w:rPr>
          <w:rFonts w:ascii="Times New Roman"/>
          <w:b w:val="false"/>
          <w:i w:val="false"/>
          <w:color w:val="000000"/>
          <w:sz w:val="28"/>
        </w:rPr>
        <w:t>
      5. Селолық округтер әкімдері:</w:t>
      </w:r>
      <w:r>
        <w:br/>
      </w:r>
      <w:r>
        <w:rPr>
          <w:rFonts w:ascii="Times New Roman"/>
          <w:b w:val="false"/>
          <w:i w:val="false"/>
          <w:color w:val="000000"/>
          <w:sz w:val="28"/>
        </w:rPr>
        <w:t>
      оралмандарды жаңа жерлерге орналастыруды ұйымдастырсын, олардың бейімделуі үшін жағдай жасасын;</w:t>
      </w:r>
      <w:r>
        <w:br/>
      </w:r>
      <w:r>
        <w:rPr>
          <w:rFonts w:ascii="Times New Roman"/>
          <w:b w:val="false"/>
          <w:i w:val="false"/>
          <w:color w:val="000000"/>
          <w:sz w:val="28"/>
        </w:rPr>
        <w:t>
      тұрғын үй сатып алуда көмек көрсетсін;</w:t>
      </w:r>
      <w:r>
        <w:br/>
      </w:r>
      <w:r>
        <w:rPr>
          <w:rFonts w:ascii="Times New Roman"/>
          <w:b w:val="false"/>
          <w:i w:val="false"/>
          <w:color w:val="000000"/>
          <w:sz w:val="28"/>
        </w:rPr>
        <w:t>
      оралмандарды жұмысқа орналастыру, оларға жер телімдерін беру және Қазақстан Республикасының қолданыстағы заңнамасына сәйкес шағын кредиттер алуға жағдай жасау мәселелерін бақылауға алсын.</w:t>
      </w:r>
      <w:r>
        <w:br/>
      </w:r>
      <w:r>
        <w:rPr>
          <w:rFonts w:ascii="Times New Roman"/>
          <w:b w:val="false"/>
          <w:i w:val="false"/>
          <w:color w:val="000000"/>
          <w:sz w:val="28"/>
        </w:rPr>
        <w:t>
</w:t>
      </w:r>
      <w:r>
        <w:rPr>
          <w:rFonts w:ascii="Times New Roman"/>
          <w:b w:val="false"/>
          <w:i w:val="false"/>
          <w:color w:val="000000"/>
          <w:sz w:val="28"/>
        </w:rPr>
        <w:t>
      6. Комиссия оралмандарды қабылдау және орналастыру мәселесі жөніндегі селолық округтер әкімдерінің, аудандық бөлімдер басшыларының ақпараттарын комиссия отырысында мерзімді түрде тыңдасын.</w:t>
      </w:r>
      <w:r>
        <w:br/>
      </w:r>
      <w:r>
        <w:rPr>
          <w:rFonts w:ascii="Times New Roman"/>
          <w:b w:val="false"/>
          <w:i w:val="false"/>
          <w:color w:val="000000"/>
          <w:sz w:val="28"/>
        </w:rPr>
        <w:t>
</w:t>
      </w:r>
      <w:r>
        <w:rPr>
          <w:rFonts w:ascii="Times New Roman"/>
          <w:b w:val="false"/>
          <w:i w:val="false"/>
          <w:color w:val="000000"/>
          <w:sz w:val="28"/>
        </w:rPr>
        <w:t>
      7. «Аудандық ішкі саясат бөлімі» мемлекеттік мекемесі оралмандарды қабылдау және орналастыру бойынша атқарылып жатқан жұмыс туралы аудан жұртшылығын бұқаралық ақпарат құралдары арқылы хабардар етсін, тақырыптық кездесулер мен әңгіме өткізсін.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Ә.Ы. Байсыновқа жүктелсін.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күнінен бастап он күнтізбелік күн өткеннен кейін күшіне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Қызылжар ауданының әкімі                   Қ. Пшенбаев</w:t>
      </w:r>
    </w:p>
    <w:bookmarkStart w:name="z11"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мамырдағы № 206</w:t>
      </w:r>
      <w:r>
        <w:br/>
      </w:r>
      <w:r>
        <w:rPr>
          <w:rFonts w:ascii="Times New Roman"/>
          <w:b w:val="false"/>
          <w:i w:val="false"/>
          <w:color w:val="000000"/>
          <w:sz w:val="28"/>
        </w:rPr>
        <w:t>
қаулысына 1-қосымша</w:t>
      </w:r>
    </w:p>
    <w:bookmarkEnd w:id="2"/>
    <w:p>
      <w:pPr>
        <w:spacing w:after="0"/>
        <w:ind w:left="0"/>
        <w:jc w:val="left"/>
      </w:pPr>
      <w:r>
        <w:rPr>
          <w:rFonts w:ascii="Times New Roman"/>
          <w:b/>
          <w:i w:val="false"/>
          <w:color w:val="000000"/>
        </w:rPr>
        <w:t xml:space="preserve"> Қызылжар ауданының селолық округтарына</w:t>
      </w:r>
      <w:r>
        <w:br/>
      </w:r>
      <w:r>
        <w:rPr>
          <w:rFonts w:ascii="Times New Roman"/>
          <w:b/>
          <w:i w:val="false"/>
          <w:color w:val="000000"/>
        </w:rPr>
        <w:t>
оралмандардың 2009 жылға арналған көшіп келу квотасын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4273"/>
        <w:gridCol w:w="441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ж/ж</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округтар</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 келу квотасы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Архангелька</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12"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мамырдағы № 206</w:t>
      </w:r>
      <w:r>
        <w:br/>
      </w:r>
      <w:r>
        <w:rPr>
          <w:rFonts w:ascii="Times New Roman"/>
          <w:b w:val="false"/>
          <w:i w:val="false"/>
          <w:color w:val="000000"/>
          <w:sz w:val="28"/>
        </w:rPr>
        <w:t>
қаулысына 2-қосымша</w:t>
      </w:r>
    </w:p>
    <w:bookmarkEnd w:id="3"/>
    <w:p>
      <w:pPr>
        <w:spacing w:after="0"/>
        <w:ind w:left="0"/>
        <w:jc w:val="left"/>
      </w:pPr>
      <w:r>
        <w:rPr>
          <w:rFonts w:ascii="Times New Roman"/>
          <w:b/>
          <w:i w:val="false"/>
          <w:color w:val="000000"/>
        </w:rPr>
        <w:t xml:space="preserve"> Оралмандарды қабылдау және орналастыру жөніндегі аудандық комиссияның құрамы</w:t>
      </w:r>
    </w:p>
    <w:p>
      <w:pPr>
        <w:spacing w:after="0"/>
        <w:ind w:left="0"/>
        <w:jc w:val="both"/>
      </w:pPr>
      <w:r>
        <w:rPr>
          <w:rFonts w:ascii="Times New Roman"/>
          <w:b w:val="false"/>
          <w:i w:val="false"/>
          <w:color w:val="000000"/>
          <w:sz w:val="28"/>
        </w:rPr>
        <w:t>Байсынов                             Аудан әкімінің орынбасары</w:t>
      </w:r>
      <w:r>
        <w:br/>
      </w:r>
      <w:r>
        <w:rPr>
          <w:rFonts w:ascii="Times New Roman"/>
          <w:b w:val="false"/>
          <w:i w:val="false"/>
          <w:color w:val="000000"/>
          <w:sz w:val="28"/>
        </w:rPr>
        <w:t>
Әсет Ыбрайымұлы                      комиссия төрағасы</w:t>
      </w:r>
    </w:p>
    <w:p>
      <w:pPr>
        <w:spacing w:after="0"/>
        <w:ind w:left="0"/>
        <w:jc w:val="both"/>
      </w:pPr>
      <w:r>
        <w:rPr>
          <w:rFonts w:ascii="Times New Roman"/>
          <w:b w:val="false"/>
          <w:i w:val="false"/>
          <w:color w:val="000000"/>
          <w:sz w:val="28"/>
        </w:rPr>
        <w:t>Колесников                           «Қызылжар аудандық жұмыспен</w:t>
      </w:r>
      <w:r>
        <w:br/>
      </w:r>
      <w:r>
        <w:rPr>
          <w:rFonts w:ascii="Times New Roman"/>
          <w:b w:val="false"/>
          <w:i w:val="false"/>
          <w:color w:val="000000"/>
          <w:sz w:val="28"/>
        </w:rPr>
        <w:t>
Сергей Сергеевич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төрағаның орынбасары</w:t>
      </w:r>
    </w:p>
    <w:p>
      <w:pPr>
        <w:spacing w:after="0"/>
        <w:ind w:left="0"/>
        <w:jc w:val="both"/>
      </w:pPr>
      <w:r>
        <w:rPr>
          <w:rFonts w:ascii="Times New Roman"/>
          <w:b w:val="false"/>
          <w:i w:val="false"/>
          <w:color w:val="000000"/>
          <w:sz w:val="28"/>
        </w:rPr>
        <w:t>Дәуенова                             «Қызылжар аудандық жұмыспен</w:t>
      </w:r>
      <w:r>
        <w:br/>
      </w:r>
      <w:r>
        <w:rPr>
          <w:rFonts w:ascii="Times New Roman"/>
          <w:b w:val="false"/>
          <w:i w:val="false"/>
          <w:color w:val="000000"/>
          <w:sz w:val="28"/>
        </w:rPr>
        <w:t>
Қағира Хакімқызы                     қамту және әлеуметтік</w:t>
      </w:r>
      <w:r>
        <w:br/>
      </w:r>
      <w:r>
        <w:rPr>
          <w:rFonts w:ascii="Times New Roman"/>
          <w:b w:val="false"/>
          <w:i w:val="false"/>
          <w:color w:val="000000"/>
          <w:sz w:val="28"/>
        </w:rPr>
        <w:t>
                                     бағдарламалар бөлімі»                                                 мемлекеттік мекемесі әкімшілік</w:t>
      </w:r>
      <w:r>
        <w:br/>
      </w:r>
      <w:r>
        <w:rPr>
          <w:rFonts w:ascii="Times New Roman"/>
          <w:b w:val="false"/>
          <w:i w:val="false"/>
          <w:color w:val="000000"/>
          <w:sz w:val="28"/>
        </w:rPr>
        <w:t>
                                     секторының бас маманы,</w:t>
      </w:r>
      <w:r>
        <w:br/>
      </w:r>
      <w:r>
        <w:rPr>
          <w:rFonts w:ascii="Times New Roman"/>
          <w:b w:val="false"/>
          <w:i w:val="false"/>
          <w:color w:val="000000"/>
          <w:sz w:val="28"/>
        </w:rPr>
        <w:t>
                                     комиссия хатшысы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Қасеинов                             «Қызылжар ауданының ішкі істер</w:t>
      </w:r>
      <w:r>
        <w:br/>
      </w:r>
      <w:r>
        <w:rPr>
          <w:rFonts w:ascii="Times New Roman"/>
          <w:b w:val="false"/>
          <w:i w:val="false"/>
          <w:color w:val="000000"/>
          <w:sz w:val="28"/>
        </w:rPr>
        <w:t>
Әмір Қуандықұлы                      бөлімі» мемлекеттік мекемесінің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Алмолдин                             «Қызылжар аудандық орталық</w:t>
      </w:r>
      <w:r>
        <w:br/>
      </w:r>
      <w:r>
        <w:rPr>
          <w:rFonts w:ascii="Times New Roman"/>
          <w:b w:val="false"/>
          <w:i w:val="false"/>
          <w:color w:val="000000"/>
          <w:sz w:val="28"/>
        </w:rPr>
        <w:t>
Серік Алмолдаұлы                     ауруханасы» мемлекеттік</w:t>
      </w:r>
      <w:r>
        <w:br/>
      </w:r>
      <w:r>
        <w:rPr>
          <w:rFonts w:ascii="Times New Roman"/>
          <w:b w:val="false"/>
          <w:i w:val="false"/>
          <w:color w:val="000000"/>
          <w:sz w:val="28"/>
        </w:rPr>
        <w:t>
                                     коммуналдық қазынашылық</w:t>
      </w:r>
      <w:r>
        <w:br/>
      </w:r>
      <w:r>
        <w:rPr>
          <w:rFonts w:ascii="Times New Roman"/>
          <w:b w:val="false"/>
          <w:i w:val="false"/>
          <w:color w:val="000000"/>
          <w:sz w:val="28"/>
        </w:rPr>
        <w:t>
                                     кәсіпорнының бас дәрігері</w:t>
      </w:r>
    </w:p>
    <w:p>
      <w:pPr>
        <w:spacing w:after="0"/>
        <w:ind w:left="0"/>
        <w:jc w:val="both"/>
      </w:pPr>
      <w:r>
        <w:rPr>
          <w:rFonts w:ascii="Times New Roman"/>
          <w:b w:val="false"/>
          <w:i w:val="false"/>
          <w:color w:val="000000"/>
          <w:sz w:val="28"/>
        </w:rPr>
        <w:t>Касенова                             «Қызылжар аудандық білім</w:t>
      </w:r>
      <w:r>
        <w:br/>
      </w:r>
      <w:r>
        <w:rPr>
          <w:rFonts w:ascii="Times New Roman"/>
          <w:b w:val="false"/>
          <w:i w:val="false"/>
          <w:color w:val="000000"/>
          <w:sz w:val="28"/>
        </w:rPr>
        <w:t>
Күлшара Асқарқызы                    бөлімі» мемлекеттік мекемесінің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Батаева                              «Қазақстан Республикасының Еңбек Светлана Анатольевна                 және халықты әлеуметтік қорғау</w:t>
      </w:r>
      <w:r>
        <w:br/>
      </w:r>
      <w:r>
        <w:rPr>
          <w:rFonts w:ascii="Times New Roman"/>
          <w:b w:val="false"/>
          <w:i w:val="false"/>
          <w:color w:val="000000"/>
          <w:sz w:val="28"/>
        </w:rPr>
        <w:t>
                                     Министрлігінің зейнетақы төлеу</w:t>
      </w:r>
      <w:r>
        <w:br/>
      </w:r>
      <w:r>
        <w:rPr>
          <w:rFonts w:ascii="Times New Roman"/>
          <w:b w:val="false"/>
          <w:i w:val="false"/>
          <w:color w:val="000000"/>
          <w:sz w:val="28"/>
        </w:rPr>
        <w:t>
                                     жөніндегі мемлекеттік орталығы»</w:t>
      </w:r>
      <w:r>
        <w:br/>
      </w:r>
      <w:r>
        <w:rPr>
          <w:rFonts w:ascii="Times New Roman"/>
          <w:b w:val="false"/>
          <w:i w:val="false"/>
          <w:color w:val="000000"/>
          <w:sz w:val="28"/>
        </w:rPr>
        <w:t>
                                     республикалық қазыналық</w:t>
      </w:r>
      <w:r>
        <w:br/>
      </w:r>
      <w:r>
        <w:rPr>
          <w:rFonts w:ascii="Times New Roman"/>
          <w:b w:val="false"/>
          <w:i w:val="false"/>
          <w:color w:val="000000"/>
          <w:sz w:val="28"/>
        </w:rPr>
        <w:t>
                                     кәсіпорны Солтүстік Қазақстан</w:t>
      </w:r>
      <w:r>
        <w:br/>
      </w:r>
      <w:r>
        <w:rPr>
          <w:rFonts w:ascii="Times New Roman"/>
          <w:b w:val="false"/>
          <w:i w:val="false"/>
          <w:color w:val="000000"/>
          <w:sz w:val="28"/>
        </w:rPr>
        <w:t>
                                     облыстық филиалының</w:t>
      </w:r>
      <w:r>
        <w:br/>
      </w:r>
      <w:r>
        <w:rPr>
          <w:rFonts w:ascii="Times New Roman"/>
          <w:b w:val="false"/>
          <w:i w:val="false"/>
          <w:color w:val="000000"/>
          <w:sz w:val="28"/>
        </w:rPr>
        <w:t>
                                     Қызылжар аудандық бөлімшесінің</w:t>
      </w:r>
      <w:r>
        <w:br/>
      </w:r>
      <w:r>
        <w:rPr>
          <w:rFonts w:ascii="Times New Roman"/>
          <w:b w:val="false"/>
          <w:i w:val="false"/>
          <w:color w:val="000000"/>
          <w:sz w:val="28"/>
        </w:rPr>
        <w:t>
                                     бастығы (келісімімен)</w:t>
      </w:r>
    </w:p>
    <w:p>
      <w:pPr>
        <w:spacing w:after="0"/>
        <w:ind w:left="0"/>
        <w:jc w:val="both"/>
      </w:pPr>
      <w:r>
        <w:rPr>
          <w:rFonts w:ascii="Times New Roman"/>
          <w:b w:val="false"/>
          <w:i w:val="false"/>
          <w:color w:val="000000"/>
          <w:sz w:val="28"/>
        </w:rPr>
        <w:t>Қожахметова                          «Қызылжар аудандық Әділет</w:t>
      </w:r>
      <w:r>
        <w:br/>
      </w:r>
      <w:r>
        <w:rPr>
          <w:rFonts w:ascii="Times New Roman"/>
          <w:b w:val="false"/>
          <w:i w:val="false"/>
          <w:color w:val="000000"/>
          <w:sz w:val="28"/>
        </w:rPr>
        <w:t>
Гүлнәр Қалиқанқызы                   басқармасы» мемлекеттік</w:t>
      </w:r>
      <w:r>
        <w:br/>
      </w: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Бодуновский                          «Қызылжар аудандық ішкі саясат</w:t>
      </w:r>
      <w:r>
        <w:br/>
      </w:r>
      <w:r>
        <w:rPr>
          <w:rFonts w:ascii="Times New Roman"/>
          <w:b w:val="false"/>
          <w:i w:val="false"/>
          <w:color w:val="000000"/>
          <w:sz w:val="28"/>
        </w:rPr>
        <w:t>
Александр Викторович                 бөлімі» мемлекеттік мекемесінің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Байбосынов                           Архангельск</w:t>
      </w:r>
      <w:r>
        <w:br/>
      </w:r>
      <w:r>
        <w:rPr>
          <w:rFonts w:ascii="Times New Roman"/>
          <w:b w:val="false"/>
          <w:i w:val="false"/>
          <w:color w:val="000000"/>
          <w:sz w:val="28"/>
        </w:rPr>
        <w:t>
Махмет Тлембайұлы                    селолық округінің әкімі</w:t>
      </w:r>
    </w:p>
    <w:p>
      <w:pPr>
        <w:spacing w:after="0"/>
        <w:ind w:left="0"/>
        <w:jc w:val="both"/>
      </w:pPr>
      <w:r>
        <w:rPr>
          <w:rFonts w:ascii="Times New Roman"/>
          <w:b w:val="false"/>
          <w:i w:val="false"/>
          <w:color w:val="000000"/>
          <w:sz w:val="28"/>
        </w:rPr>
        <w:t>Андреасян                            Бескөл</w:t>
      </w:r>
      <w:r>
        <w:br/>
      </w:r>
      <w:r>
        <w:rPr>
          <w:rFonts w:ascii="Times New Roman"/>
          <w:b w:val="false"/>
          <w:i w:val="false"/>
          <w:color w:val="000000"/>
          <w:sz w:val="28"/>
        </w:rPr>
        <w:t>
Васо Вартанович                      селолық округінің әкімі</w:t>
      </w:r>
    </w:p>
    <w:p>
      <w:pPr>
        <w:spacing w:after="0"/>
        <w:ind w:left="0"/>
        <w:jc w:val="both"/>
      </w:pPr>
      <w:r>
        <w:rPr>
          <w:rFonts w:ascii="Times New Roman"/>
          <w:b w:val="false"/>
          <w:i w:val="false"/>
          <w:color w:val="000000"/>
          <w:sz w:val="28"/>
        </w:rPr>
        <w:t>Жаңабеков                            Қызылжар</w:t>
      </w:r>
      <w:r>
        <w:br/>
      </w:r>
      <w:r>
        <w:rPr>
          <w:rFonts w:ascii="Times New Roman"/>
          <w:b w:val="false"/>
          <w:i w:val="false"/>
          <w:color w:val="000000"/>
          <w:sz w:val="28"/>
        </w:rPr>
        <w:t>
Хайса Есмұқанұлы                     селолық округінің әкімі</w:t>
      </w:r>
    </w:p>
    <w:p>
      <w:pPr>
        <w:spacing w:after="0"/>
        <w:ind w:left="0"/>
        <w:jc w:val="both"/>
      </w:pPr>
      <w:r>
        <w:rPr>
          <w:rFonts w:ascii="Times New Roman"/>
          <w:b w:val="false"/>
          <w:i w:val="false"/>
          <w:color w:val="000000"/>
          <w:sz w:val="28"/>
        </w:rPr>
        <w:t>Сибанов                              Прибрежный</w:t>
      </w:r>
      <w:r>
        <w:br/>
      </w:r>
      <w:r>
        <w:rPr>
          <w:rFonts w:ascii="Times New Roman"/>
          <w:b w:val="false"/>
          <w:i w:val="false"/>
          <w:color w:val="000000"/>
          <w:sz w:val="28"/>
        </w:rPr>
        <w:t>
Орынбай Қожанұлы                     селолық округінің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