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85fbd" w14:textId="6d85f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ауданының Шаховское ауылының көшесіне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Прибрежное ауылдық округі әкімінің 2009 жылғы 22 шілдедегі N 30 шешімі. Солтүстік Қазақстан облысы Қызылжар ауданының Әділет басқармасында 2009 жылғы 19 тамызда N 13-8-108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Бүкіл мәтіні бойынша "селолық", "селосының", "селосындағы" сөздері "ауылдық", "ауылының", "ауылындағы" сөздерімен ауыстырылды - Солтүстік Қазақстан облысы Қызылжар ауданы Прибрежный ауылдық округі әкімінің 25.02.2019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2009 жылғы 23 қаңтардағы № 148-11 Қазақстан 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мемлекеттік жергілікті және өзін-өзі </w:t>
      </w:r>
      <w:r>
        <w:rPr>
          <w:rFonts w:ascii="Times New Roman"/>
          <w:b w:val="false"/>
          <w:i w:val="false"/>
          <w:color w:val="000000"/>
          <w:sz w:val="28"/>
        </w:rPr>
        <w:t xml:space="preserve">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>, 1993 жылғы 8 желтоқсандағы "Қазақстан Республикасындағы әкімшілік-аймақтық ұйымдастыру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Шаховское ауылының тұрғындарының пікірлері бойынша,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қабылдаймын: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облысының Қызылжар ауданың Шаховское ауылындағы атауы жоқ көшесіне "Мәжит Қасенев атындағы" атауы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түрде жарияланғаннан кейін он күн ішінде өз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О.Қ. Сибанов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