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1381" w14:textId="2eb1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аудандық бюджет туралы аудандық мәслихаттың 2008 жылғы 22 желтоқсандағы № 13/1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2009 жылғы 27 қазандағы N 18/2 шешімі. Солтүстік Қазақстан облысы Қызылжар ауданының Әділет басқармасында 2009 жылғы 20 қарашада N 13-8-112 тіркелді. Күші жойылды - Солтүстік Қазақстан облысы Қызылжар аудандық мәслихатының 2012 жылғы 16 сәуірдегі N 4/4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Қызылжар аудандық мәслихатының 2012.04.16 N 4/4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№ 148-II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жылғы аудандық бюджет туралы» аудандық мәслихаттың 2008 жылғы 22 желтоқсандағы № 13/1 (2009 жылғы 26 қаңтардағы мемлекеттік тіркелуі № 13-8-96, «Қызылжар және қызылжарлықтар» және «Маяк» газеттер, 2009 жылғы 30 қаңтардағы № 5)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оған енгізілген нақтылауларды есепке ала отырып аудандық мәслихаттың 2009 жылғы 27 сәуірдегі </w:t>
      </w:r>
      <w:r>
        <w:rPr>
          <w:rFonts w:ascii="Times New Roman"/>
          <w:b w:val="false"/>
          <w:i w:val="false"/>
          <w:color w:val="000000"/>
          <w:sz w:val="28"/>
        </w:rPr>
        <w:t>№ 15/2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22 желтоқсандағы № 13/1 «2009 жылғы аудандық бюджет туралы» шешіміне өзгерістер мен қосымшалар енгізу туралы шешіміне» (2009 жылғы 13 мамырдағы мемлекеттік тіркелуі № 13-8-104, 2009 жылғы 22 мамырдағы № 21«Қызылжар және қызылжарлықтар» және «Маяк» газеттер), 2009 жылғы 29 шілдедегі </w:t>
      </w:r>
      <w:r>
        <w:rPr>
          <w:rFonts w:ascii="Times New Roman"/>
          <w:b w:val="false"/>
          <w:i w:val="false"/>
          <w:color w:val="000000"/>
          <w:sz w:val="28"/>
        </w:rPr>
        <w:t>№ 17/2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22 желтоқсандағы № 13/1 «2009 жылғы аудандық бюджет туралы» шешіміне өзгерістер мен қосымшалар енгізу туралы шешіміне» (2009 жылғы 26 тамыздағы мемлекеттік тіркелуі № 13-8-109, 2009 жылғы 4 қыркүйектегі № 36 «Қызылжар және қызылжарлықтар» және «Маяк» газеттер) шешімдеріне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«2533780» цифрлары «2585778»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«2245853» цифрлары «2285851»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«2574834» цифрлары «2624832»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«4620» цифрлары «6620» цифрларымен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1, 2, 3, 5-қосымшалары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2009 жылғы 1 қаңтардан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 Молдахметова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18/2 шешіміне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жылғы Қызылжар ауданының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33"/>
        <w:gridCol w:w="773"/>
        <w:gridCol w:w="8413"/>
        <w:gridCol w:w="21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2 585 778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292 186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171 531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171 531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47 783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2 285 851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2 285 851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2 285 851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793"/>
        <w:gridCol w:w="8293"/>
        <w:gridCol w:w="21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2 624 832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174 378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100 682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8 517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1 340 174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36 885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1 297 356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1 174 630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52 017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118 859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118 859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25 063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425 536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310 633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155 633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25 622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75 936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25 003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12 019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4 106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434 625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402 308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402 308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операциялары 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активтерінің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Бюджеттік дефициті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-45 674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Бюджеттік дефицитін (профицитті қолдануы) қаржыландыру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18/2 шешіміне 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бюджеттi дамыту бюджеттік бағдарламасының тiзбесi бюджеттік инвестициялық жобаларды (бағдарламаларды) іске асыруға және заңды тұлғалардың жарғылық капиталын ұлғайтуға немесе қалыптастыруға бағытталған бюджеттік бағдарламаларға бөлініп бекітілсін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33"/>
        <w:gridCol w:w="773"/>
        <w:gridCol w:w="8213"/>
        <w:gridCol w:w="22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748 874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742 254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№ 3 ом жанындағы спорт алаңын реконструкциялауына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№ 3 ом жанындағы спорт алаңынының реконструкциялауы бойынша авторлық және техникалық бақылау жүргізуге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№ 3 ом жанындағы спорт алаңын ауатірек күмбезге реконструкциялауы бойынша жұмыс жобасының өзгертуге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336 255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336 255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Элитное селосында оралмандар үшін «Байтерек» тұрғын ықшам ауданы құрылысының жоба-сметалық құжаттамалар әзірлеуге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Элитное селосында «Байтерек» ықшам ауданында оралмандар үшін жеке тұрғын үй құрылысына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Пеньково селосындағы тұрғын кешенін және инженерлік коммуникациялық инфрақұрылымды құрылысының ЖСҚ әзірлеуге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155 633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Инженерлік–коммуникациялық инфрақұрылымды дамытуға және жайластыруға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153 512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Затон селосындағы электр тарату желісінің құрылысы үшін ЖСҚ және мемлекеттік сараптама әзірлеуге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Затон селосындағы электр тарату желісінің құрылысына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Азия даму банкі қарыздары есебінен жүргізіліп жатқан сумен қамтамасыз ету жүйесін салуда авторлық және техникалық ілеспе қадағалау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 селосы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 селосы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Соколовка селосында су құбыры желілерін дамыту және реконструкциялау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24 971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402 308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402 308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402 308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селосының шешуші желілерін қайта жаңарту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402 308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18/2 шешіміне 3-қосымша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Қызылжар ауданының ауыл (село),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33"/>
        <w:gridCol w:w="713"/>
        <w:gridCol w:w="753"/>
        <w:gridCol w:w="8213"/>
        <w:gridCol w:w="18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71 015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50 451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50 451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50 451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50 111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9 014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213"/>
        <w:gridCol w:w="1193"/>
        <w:gridCol w:w="1273"/>
        <w:gridCol w:w="1233"/>
        <w:gridCol w:w="1253"/>
        <w:gridCol w:w="1553"/>
        <w:gridCol w:w="1253"/>
        <w:gridCol w:w="1333"/>
        <w:gridCol w:w="1413"/>
      </w:tblGrid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3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6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Қызылжар ауданының ауыл (село),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93"/>
        <w:gridCol w:w="773"/>
        <w:gridCol w:w="793"/>
        <w:gridCol w:w="8033"/>
        <w:gridCol w:w="19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50 231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4 263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14 761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14 761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153"/>
        <w:gridCol w:w="1253"/>
        <w:gridCol w:w="1373"/>
        <w:gridCol w:w="1373"/>
        <w:gridCol w:w="1353"/>
        <w:gridCol w:w="1373"/>
        <w:gridCol w:w="1293"/>
        <w:gridCol w:w="1333"/>
        <w:gridCol w:w="1273"/>
      </w:tblGrid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режное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щинск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</w:t>
            </w:r>
          </w:p>
        </w:tc>
      </w:tr>
      <w:tr>
        <w:trPr>
          <w:trHeight w:val="4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</w:t>
            </w:r>
          </w:p>
        </w:tc>
      </w:tr>
      <w:tr>
        <w:trPr>
          <w:trHeight w:val="6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4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6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18/2 шешіміне 5-қосымша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Қызылжар ауданының "Жергілікті өкілетті органдардың шешімі бойынша азаматтардың жекелеген топтарына әлеуметтік көмек" 451.007.000 бюджеттік бағдарламасы бойынша шығындардың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33"/>
        <w:gridCol w:w="813"/>
        <w:gridCol w:w="8773"/>
        <w:gridCol w:w="17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мүгедектеріне әлеуметтік төлеу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Санаторий-курорттық емдеу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қамтамасыз етілген отбасы студенттерін әлеуметтік қолдау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мүгедектерінің тіс протезделуі, және жеңілдіктер мен кепілдіктер бойынша ҰОС қатысқан мүгедектерге теңелгендердің тіс протездеуі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туберкулезбен ауыратын азаматтарды қосымша тамақтандыру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 санатына әлеуметтiк көмек (авиатурлар)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мүгедектеріне коммуналдық қызметтердің өтем ақысы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азық-түлік тағамдары бағаларының өсуіне байланысты аз қамтылған отбасыларға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