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5cc76" w14:textId="395cc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жылғы аудандық бюджет туралы" аудандық мәслихаттың 2008 жылғы 22 желтоқсандағы N 13/1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2009 жылғы 3 желтоқсандағы N 19/1 шешімі. Солтүстік Қазақстан облысы Қызылжар ауданының Әділет басқармасында 2009 жылғы 20 желтоқсанда N 13-8-113 тіркелді. Күші жойылды - Солтүстік Қазақстан облысы Қызылжар аудандық мәслихатының 2012 жылғы 16 сәуірдегі N 4/4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Қызылжар аудандық мәслихатының 2012.04.16 N 4/4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95-IV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148-II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«2009 жылғы аудандық бюджет туралы» аудандық мәслихаттың 2008 жылғы 22 желтоқсандағы № 13/1 (2009 жылғы 26 қаңтардағы мемлекеттік тіркелуі № 13-8-96, «Қызылжар және қызылжарлықтар» және «Маяк» газеттер, 2009 жылғы 30 қаңтардағы № 5)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оған енгізілген нақтылауларды есепке ала отырып аудандық мәслихаттың 2009 жылғы 27 сәуірдегі </w:t>
      </w:r>
      <w:r>
        <w:rPr>
          <w:rFonts w:ascii="Times New Roman"/>
          <w:b w:val="false"/>
          <w:i w:val="false"/>
          <w:color w:val="000000"/>
          <w:sz w:val="28"/>
        </w:rPr>
        <w:t>№ 15/2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«Аудандық мәслихаттың 2008 жылғы 22 желтоқсандағы № 13/1 «2009 жылғы аудандық бюджет туралы» шешіміне өзгерістер мен қосымшалар енгізу туралы шешіміне» (2009 жылғы 13 мамырдағы мемлекеттік тіркелуі № 13-8-104, 2009 жылғы 22 мамырдағы № 21 «Қызылжар және қызылжарлықтар» және «Маяк» газеттер), 2009 жылғы 29 шілдедегі </w:t>
      </w:r>
      <w:r>
        <w:rPr>
          <w:rFonts w:ascii="Times New Roman"/>
          <w:b w:val="false"/>
          <w:i w:val="false"/>
          <w:color w:val="000000"/>
          <w:sz w:val="28"/>
        </w:rPr>
        <w:t>№ 17/2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«Аудандық мәслихаттың 2008 жылғы 22 желтоқсандағы № 13/1 «2009 жылғы аудандық бюджет туралы» шешіміне өзгерістер мен қосымшалар енгізу туралы шешіміне» (2009 жылғы 26 тамыздағы мемлекеттік тіркелуі № 13-8-109, 2009 жылғы 4 қыркүйектегі № 36 «Қызылжар және қызылжарлықтар» және «Маяк» газеттер), 2009 жылғы 27 қазандағы </w:t>
      </w:r>
      <w:r>
        <w:rPr>
          <w:rFonts w:ascii="Times New Roman"/>
          <w:b w:val="false"/>
          <w:i w:val="false"/>
          <w:color w:val="000000"/>
          <w:sz w:val="28"/>
        </w:rPr>
        <w:t>№ 18/2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«Аудандық мәслихаттың 2008 жылғы 22 желтоқсандағы № 13/1 «2009 жылғы аудандық бюджет туралы» шешіміне өзгерістер енгізу туралы шешіміне» (2009 жылғы 20 қарашадағы мемлекеттік тіркелуі № 13-8-112, 2009 жылғы 27 қарашадағы № 48 «Қызылжар және қызылжарлықтар» және «Маяк» газеттер) шешімдеріне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«2585778» цифрлары «2583983»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«2285851» цифрлары «2284056»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«2624832» цифрлары «2623037»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 1-қосымшасы жаңа редакцияда мазмұндалсын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Недра                                   А. Молдахметова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19/1 шешіміне 1-қосымша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жылғы Қызылжар ауданының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213"/>
        <w:gridCol w:w="1393"/>
        <w:gridCol w:w="5193"/>
        <w:gridCol w:w="2393"/>
      </w:tblGrid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5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Кiрiстер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2 583 983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292 186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171 531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171 531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94 985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47 783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10 455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34 425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20 145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4 586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10 078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5 434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72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5 525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5 525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2 827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1 553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1 553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4 914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2 284 056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2 284 056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2 284 056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053"/>
        <w:gridCol w:w="1053"/>
        <w:gridCol w:w="5753"/>
        <w:gridCol w:w="245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5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1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2 623 037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174 378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9 361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9 361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100 682</w:t>
            </w:r>
          </w:p>
        </w:tc>
      </w:tr>
      <w:tr>
        <w:trPr>
          <w:trHeight w:val="6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100 682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10 818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9 556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8 517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8 517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5 088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5 088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3 498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70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1 339 433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36 885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36 885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1 296 615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1 173 889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52 017</w:t>
            </w:r>
          </w:p>
        </w:tc>
      </w:tr>
      <w:tr>
        <w:trPr>
          <w:trHeight w:val="6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7 760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2 865</w:t>
            </w:r>
          </w:p>
        </w:tc>
      </w:tr>
      <w:tr>
        <w:trPr>
          <w:trHeight w:val="6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кешендерді сатып алу және жеткізу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12 709</w:t>
            </w:r>
          </w:p>
        </w:tc>
      </w:tr>
      <w:tr>
        <w:trPr>
          <w:trHeight w:val="6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41 022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3 691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3 691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118 859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118 859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25 063</w:t>
            </w:r>
          </w:p>
        </w:tc>
      </w:tr>
      <w:tr>
        <w:trPr>
          <w:trHeight w:val="9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15 117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10 435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23 508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24 058</w:t>
            </w:r>
          </w:p>
        </w:tc>
      </w:tr>
      <w:tr>
        <w:trPr>
          <w:trHeight w:val="7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3 371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16 138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425 536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310 633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155 000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155 633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42 991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6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42 246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25 622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25 622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12 235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11 765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24 213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2 659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10 433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11 079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75 936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25 003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25 003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12 019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12 019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4 106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6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3 981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8 566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6 709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9 926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4 928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3 738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3 738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</w:t>
            </w:r>
          </w:p>
        </w:tc>
      </w:tr>
      <w:tr>
        <w:trPr>
          <w:trHeight w:val="70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433 571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16 567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10 520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5 897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402 308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402 308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9 698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6 819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</w:t>
            </w:r>
          </w:p>
        </w:tc>
      </w:tr>
      <w:tr>
        <w:trPr>
          <w:trHeight w:val="72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4 016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4 016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4 016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35 952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35 952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5 052</w:t>
            </w:r>
          </w:p>
        </w:tc>
      </w:tr>
      <w:tr>
        <w:trPr>
          <w:trHeight w:val="72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 мекендер көшелерін жөндеу және ұстау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9 547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4 102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4 102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4 745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4 745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операциялары бойынша сальдо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активтерінің сатып алу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Бюджеттік дефициті (профициті)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-45 674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Бюджеттік дефицитін (профицитті қолдануы) қаржыландыру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45 674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45 674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45 674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45 674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