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ea10" w14:textId="454e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аумағындағы шақыру учаскесіне еркек жынысты Қазақстан Республикасы азаматтарын тіркеуге алуды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әкімінің 2009 жылғы 28 желтоқсандағы N 37 шешімі. Солтүстік Қазақстан облысы Қызылжар ауданының Әділет басқармасында 2010 жылғы 5 қаңтарда N 13-8-114 тіркелді. Қолдану мерзімінің өтуіне байланысты күшін жойды (Солтүстік Қазақстан облысы Қызылжар ауданы әкімі аппаратының 2012 жылғы 13 қыркүйектегі N 02-07-03-04/762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Қызылжар ауданы әкімі аппаратының 2012.09.13 N 02-07-03-04/762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 және әскери қызмет туралы»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 әскери міндеттілер мен әскерге шақырылушыларды әскери есепке алуды жүргізу тәртібі туралы ережені бекіту туралы» 2006 жылғы 5 мамырдағы № 371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әкiмі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1993 жылы туған және бұрын тіркеуге алынбаған жасы үлкен, еркек жынысты Қазақстан Республикасының азаматтарын тіркеуге алу 2010 жылғы қаңтардан наурызға дейін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Селолық округ әкiмдері азаматтардың шақыру учаскесіне уақыттылы келуін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Азаматтардың медициналық куәландыруын сапалы өткiзу үшін С. А. Алмолдин «Қызылжар аудандық орталық ауруханасы» мемлекеттік коммуналдық қазыналық кәсіпорнының бас дәрігері (келісімімен):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«Қазақстан Республикасының Қарулы Күштерінде және басқа да әскери құрылымдардағы әскери дәрігерлік сараптаманың жоспары» Қазақстан Республикасы Үкіметінің 2006 жылғы 31 наурыздағы № 226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қажетті жабдықтармен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анықталған сырқат әскерге шақырылушыларға медициналық қызмет көрсету және стационарлық тексеріс үшін қажетті төсек-орын бөлуін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«Қызылжар аудандық қаржы бөлімі» мемлекеттік мекемесінің бастығы Л.Е. Шайхлесова «Әскери міндет және әскери қызмет туралы»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қаржыландыру жоспарына сәйкес шақыру учаскесіне азаматтарды тіркеуге алуды жүргізуді уақытында қаржыландырсын.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«Қызылжар ауданы әкімінің аппараты» мемлекеттік мекемесінің басшысы Ж.Х. Ақылбекова «Әскери міндет және әскери қызмет туралы»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шақыру учаскесінде азаматтарды тіркеуді өткізу кезінде, учаскеге азаматтарды тіркеуді материалды-техникалық қамтамасыз ету үшін іс қағаздарын жүргізушілер 4 дана, автобус жүргізушісі 1 дана бірлігімен, жинаушы 1 дана жұмысқа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мақсаттар үшін Қызылжар ауданының Қорғаныс істері жөніндегі бөлімі бөлген автобусты ауданның елді мекендерінен азаматтарды жеткізу үшін пайдалансын.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Тіркеуге алу комиссиясы Қорғаныс істері жөніндегі бөлімінің ғимаратында өткiзiлсiн.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аудан әкімінің орынбасары Ә. Ы. Байсыновқа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ресми жарияланғаннан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Қызылжар ауданының әкімі                   Қ. Пшенбаев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Қызылжар аудандық орталық          «Қызылжар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ауруханасының бас дәрігері         істері жөніндегі бөлім»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С.А. Алмолдин                      Қ.Ө. Мұсаев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