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19221" w14:textId="6719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жылғы сәуір-маусым және қазан-желтоқсан айларында аудан аумағында 
Қазақстан Республикасының азаматтарын мерзімді әскери қызметке шақыруды 
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аудандық әкімдігінің 2009 жылғы 3 сәуірдегі N 71 қаулысы. Солтүстік Қазақстан облысының Мағжан Жұмабаев ауданының Әділет басқармасында 2009 жылғы 4 мамырда N 13-9-90. Қолданылу мерзімінің өтуіне байланысты күші жойылды (Солтүстік Қазақстан облысы Мағжан Жұмабаев ауданы әкімі аппаратының 2011 жылғы 3 қазандағы N 02.06-05-05/843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Қолданылу мерзімінің өтуіне байланысты күші жойылды (Солтүстік Қазақстан облысы Мағжан Жұмабаев ауданы әкімі аппаратының 2011.10.03 N 02.06-05-05/843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21 қаңтардағы № 148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 1 тармағы 8 тармақшасына, Қазақстан Республикасының 2005 жылғы 8 шілдедегі № 74 «Әскери міндет және әскери қызмет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3-тармағына, </w:t>
      </w:r>
      <w:r>
        <w:rPr>
          <w:rFonts w:ascii="Times New Roman"/>
          <w:b w:val="false"/>
          <w:i w:val="false"/>
          <w:color w:val="000000"/>
          <w:sz w:val="28"/>
        </w:rPr>
        <w:t xml:space="preserve">20-бабы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3-тармағына,</w:t>
      </w:r>
      <w:r>
        <w:rPr>
          <w:rFonts w:ascii="Times New Roman"/>
          <w:b w:val="false"/>
          <w:i w:val="false"/>
          <w:color w:val="000000"/>
          <w:sz w:val="28"/>
        </w:rPr>
        <w:t xml:space="preserve"> 23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Үкіметінің 2006 жылғы 30 маусымдағы № 623 «Азаматтарды әскери қызметке шақыруды ұйымдастыру ережесі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Президентінің 2009 жылғы 1 сәуірдегі № 779 «Белгіленген әскери қызмет мерзімін өткерген, мерзімді әскери қызметтегі әскери қызметшілерді қорға шығару туралы және Қазақстан Республикасының азаматтарын 2009 жылдың сәуір-маусым және қазан-желтоқсан айларында мерзімді әскери қызметке кезекті шақыру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2009 жылғы сәуір-маусымда және қазан-желтоқсанда әскери қызметке шақыру бойынша белгіленген мерзімдерде жиырма жеті жасқа жетпеген әскери қызметте болмаған, оқу орындарынан шығарылған азаматтар, сондай-ақ шақыртудан кейін қалдыруға және босатылуға құқығы жоқ он сегіз жастан жиырма жасқа дейінгі Қазақстан Республикасының ер балаларын мерзімді әскери қызметке шақыру жүргізуді ұйымдастырып,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Ауданда әскерге шақыруды жүргізу үшін құрамы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шақыру комиссиясы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Шақыру комиссиясы Булаев қаласында Мағжан Жұмабаев ауданының Қорғаныс істері жөніндегі бөлімнің шақыру пуктінде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Орталық аудандық емхананың бас дәрігері Г.Т.Сағындықоваға (келісім бойынша) әскери оқу орындарына түсетін әскерге шақырылғандар мен кандидаттарды медициналық куәландыру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мамандығы бойынша тәжірибелі маман-дәрігерлер және орта медициналық персоналдың қажетті санын бөлу;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әскерге щақыру комиссиясын қажетті медициналық құралдармен және жабдықтармен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Орталық аудандық аурухананың бас дәрігері В.В. Уваровқа (келісім бойынша) аудандық ауруханада әскерге шақырылғандарды стационарлық тексеру үшін орын бөлу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«Мағжан Жұмабаев ауданы әкімінің аппараты» мемлекеттік мекемесі шақыру науқанын жүргізу кезінде: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алыс елді мекендерде тұратын азаматтарды медициналық және әскерге шақыру комиссиясын өтуге жеткізу үшін ПАЗ 672 автобусын бөлуді;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көрсететін персонал және техникалық жұмысшылардың қажетті санымен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Қорғаныс істері жөніндегі бөлімінің бастығы Ж.Қ. Шәріповқа ұсынылсын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«Әскери қызмет және әскери міндет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28-баптарына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кейінге қалдыру және босату туралы шешім қабылдаған кезде заңдылықты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әскерге шақыру аяқталған соң аудан әкімдігіне әскерге шақырудың қорытындысы туралы ақпарат беру.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Ауданның қаржы бөлімінің бастығы М.И. Омарова бөлінген қаражат шегінде шақыру науқанын уақытында қаржыландыруды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Әскерге шақыру пунктіне іссапарға жіберілген шақыру комиссиясы мүшелерінің, медициналық және техникалық қызметкерлердің, сондай-ақ қызмет көрсету персоналының жұмыс орны, лауазымы және еңбекақысы сақталады.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қаулының орындалуын бақылау аудан әкімінің орынбасары Ж.П. Мұсақұловаға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Осы қаулы бірінші ресми жарияланған күннен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Аудан әкімі                                     А. Сапаров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қосымшасы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Әскерге шақыру комиссиясының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Шәріпов Жайлау – аудандық Қорғаныс істері жөніндегі бөлімнің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Қабылқайырұлы    бастығы, комиссия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Бражник Галина - аудан әкімі аппаратының бас маманы,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Николаевна       комиссия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Донова Людмила - салауатты өмір салты бойынша медициналық бике,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Николаевна       комиссия хатшысы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Тәженов Қайрат – аудандық ішкі істер бөлімі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Сералыұлы       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Учайкина Галина – аудандық емхананың бас дәрігерінің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Васильевна        медициналық комиссияның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Шақыру комиссиясының қандай да бір мүшелері міндеттерін атқару мүмкіндігі болмай қалған жағдайға, резервті комиссия құрамы құрылсын: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Өтеуов Ерлан - Әскери қызметшілерді келісім-шарт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Сайранұлы      бойынша алу және әскерге шақыру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бөлімшесінің бастығы, комиссия төрағасы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Алдаева Сара -  ауданның ішкі саясат бөлімінің бастығы,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Тілеубергенқызы комиссия төрағасының орынбасары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Комиссия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Васильева Светлана - аудандық емхананың аға медбикесі,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Леонидовна      комиссия хатшысы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Көшеков Қанат - аудандық ішкі істер бөлімі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Рамазанұлы      орынбасары, полиция майоры 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Сапарова Бахытгүл - аудандық емхананың терапевт дәрігері(келісім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Ялгашқызы         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