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4383" w14:textId="8ce4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Мағжан Жұмабаев ауданы аумағында халықтың мақсаттық тобына жататын тұлғалардың қосымша тізімін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2009 жылғы 14 сәуірдегі N 89 қаулысы. Солтүстік Қазақстан облысы Мағжан Жұмабаев ауданының Әділет басқармасында 2009 жылғы 20 мамырда N 13-9-92 тіркелді.  Қолданылу мерзімінің өтуіне байланысты күші жойылды (Солтүстік Қазақстан облысы Мағжан Жұмабаев ауданы әкімі аппаратының 2011 жылғы 3 қазандағы N 02.06-05-05/843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Мағжан Жұмабаев ауданы әкімі аппаратының 2011.10.03 N 02.06-05-05/843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13-тармақшасына, Қазақстан Республикасының 2001 жылғы 23 қаңтардағы № 149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 аумағында халықтың мақсаттық тобына жататын тұлғалардың қосымша тізімі орнатылсын: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ұйымдардан босатылған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«Мағжан Жұмабаев ауданының жұмыспен қамту және әлеуметтік бағдарламалар бөлімі» мемлекеттік мекемесі мақсатты топқа жататын тұрғындарды – уақытша жұмыспен және кәсіби дайындықпен қамтамасыз ету бойынша іс-шаралар қолдансын, мақсатты топқа жататын азаматтардың жұмысқа орналасуына көмектесуді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Ж.П. Мұсақұловаға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