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2a56" w14:textId="3ad2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№ 13-2 "2009 жылға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мәслихаттың 2009 жылғы 29 шілдедегі N 17-2 шешімі. Солтүстік Қазақстан облысы Мағжан Жұмабаев атындағы ауданының Әділет басқармасында 2009 жылғы 10 қыркүйекте N 13-9-102 тіркелді. Қолдану мерзімінің өтуіне байланысты күшін жойды (Солтүстік Қазақстан облысы Мағжан Жұмабаев ауданы мәслихатының 2012 жылғы 14 маусымдағы N 01-15/60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Мағжан Жұмабаев ауданы мәслихатының 2012.06.14 N 01-15/60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95-ІҮ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экономика және бюджетті жоспарлау министрінің м.а. 2008 жылғы 22 желтоқсандағы № 265 «Қазақстан Республикасының Бірыңғай бюджеттік классификациясының кейбір сұрақтары»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25 желтоқсандағы № 13-2 «2009 жылға арналған аудан бюджеті туралы» (нормативтік құқықтық актілерді мемлекеттік тіркеу тізілімінде 2009 жылғы 27 қаңтарда № 13-9-85 тіркелген, аудандық «Вести» газетінің 2009 жылғы 27 наурыздағы арнайы шығарылымында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2009 жылғы 27 сәуірдегі № 15-1 «Аудандық мәслихаттың 2008 жылғы 25 желтоқсандағы № 13-2 «2009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2009 жылғы 14 мамырда № 13-9-91 тіркелген, аудандық «Вести» газетінің 2009 жылғы 29 мамырдағы № 22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нақтылануын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 сөзбасында «жергілікті мемлекеттік басқару туралы» сөздерінен кейін «өзін-өзі басқару»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«1942768» саны «1992185»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«239239» саны «258021»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«2200» саны «2427»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«1655707» саны «1667910»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«1945212,2» саны «1994985,1»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(пайданы қолдану) тапшылығын қаржыландыруда: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«-2444,2» саны «-2800,1»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1, 2, 4, 5, 6-қосымшалары жаңа редакцияда жазылсын (қоса   берілген).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  2009 жылғы 1 қаңтардан бастап қолданысқаенгізіледі.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Б.Жұмашев                                  В.Гюнтнер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заңгерлік мәселелер жөніндегі кеңесшісі        Г.Алпысбаева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633"/>
        <w:gridCol w:w="7833"/>
        <w:gridCol w:w="16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1667910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1667910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933"/>
        <w:gridCol w:w="6813"/>
        <w:gridCol w:w="23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4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1 994 985,1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182999,8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9 417,1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1 275 368,2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1 244 547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1 135 980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оқыту жүйесін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жөндеу жұмысы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80 310,2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 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44 770,2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19 620,2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жабықтау және су бөлу жүйесінің 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елді мекендерді көгалдандыру және инженерлік- коммуникациялық инфроқұрылымдарын жөндеу.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(немесе ) мемлекеттік коммуналдық тұрғын үй қорын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82701,2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2 692,3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39 207,5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(селолық), округтерде кенттерде әлеуметтік жобаларын қаржыландыру.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және экономика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операциялары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қаржылық активтерді сатудан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(пайда) тапшылығы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(пайданы қолдану) тапшылығын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-2 800,1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Займдардан түскен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қалдықтарының қозғалысы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селолық округтерінің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733"/>
        <w:gridCol w:w="7373"/>
        <w:gridCol w:w="19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234911,2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 ), кенттерде округтерде әлеуметтік жобаларын қаржыландыру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33"/>
        <w:gridCol w:w="1313"/>
        <w:gridCol w:w="1273"/>
        <w:gridCol w:w="1373"/>
        <w:gridCol w:w="1353"/>
        <w:gridCol w:w="1293"/>
        <w:gridCol w:w="1293"/>
        <w:gridCol w:w="1353"/>
      </w:tblGrid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5868,5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93"/>
        <w:gridCol w:w="1493"/>
        <w:gridCol w:w="1333"/>
        <w:gridCol w:w="1393"/>
        <w:gridCol w:w="1513"/>
        <w:gridCol w:w="1533"/>
        <w:gridCol w:w="1493"/>
      </w:tblGrid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12204,2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353"/>
        <w:gridCol w:w="1473"/>
        <w:gridCol w:w="1553"/>
        <w:gridCol w:w="1373"/>
        <w:gridCol w:w="1733"/>
      </w:tblGrid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 әкімдігі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79846,2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42410,2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42410,2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17940,2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бюджеттік бағдарламаларына бөлінген, заңды тұлғаларының жарғылық капиталын ұлғайту немесе бюджеттік инвестицияларының жобаларын (бағдарламаларын) іске асыруға жөнелтілген және қалыптастырылған бюджеттік даму бағдарламасының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853"/>
        <w:gridCol w:w="7273"/>
        <w:gridCol w:w="179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143356,7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селосында балабақшаны қайта құру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селосында балабақшаны қайта құру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сметалық құжаттаманы әзірлеу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Лицейдің құрылысына жер учаскелерін ресімдеу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(немесе) мемлекеттік коммуналдық тұрғын үй қорын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 көш бағдарламасы бойынша кадастырлы-жерлерді дайындау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 және үйлер үшін кадастырлы-жерлерді әзірлеу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қаласында су құбырларының тарату жүйелерін қайта құру.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объектілері бойынша авторлық және техникалық қадағалау, Полудин селосында Азиаттың даму банкісінен қарыз алу есебінен қайта құру жұмыстары жүргізіледі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селосында су тарату жүйелерін қайта құру 1,8 ш.м. (Жобалық сметалық құжаттаманы әзірлеу)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селосындағы балабақшаға су жіберу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тұлғаларының жарғылық капиталын қалыптастыру немесе ұлғайту.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"Булаевтық қалалық су шаруашылығы" жергілікті маңызы бар жолдарға қызмет көрсету үшін арнаулы техникаларын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республикалық бюджеттен берілетін ағымдағы мақсатты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1013"/>
        <w:gridCol w:w="7033"/>
        <w:gridCol w:w="181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жөндеу жұмысы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ауыл (село), ауылдық (селолық ) округтерде, кенттерде әлеуметтік жобаларын қаржыландыру.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облыстық трансферттерінің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953"/>
        <w:gridCol w:w="7493"/>
        <w:gridCol w:w="149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Тарауы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білім беру объектілеріне ағымдағы, күрделі жөндеу жұмысы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азаматтардын жекелеген топтарына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елді мекендерді көгалдандыру және инженерлік- коммуникациялық инфроқұрылымдарын жөндеу.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Сартомар ауылындағы мәдениет үйіне күрделі жөндеу жасау.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