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502c" w14:textId="4d95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25 желтоқсандағы N 13-2 "2009 жылға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мәслихатының 2009 жылғы 25 қарашадағы N 19-1 шешімі. Солтүстік Қазақстан облысы Мағжан Жұмабаев атындағы ауданының Әділет басқармасында 2009 жылғы 20 желтоқсанда  N 13-9-109 тіркелді. Қолдану мерзімінің өтуіне байланысты күшін жойды (Солтүстік Қазақстан облысы Мағжан Жұмабаев ауданы мәслихатының 2012 жылғы 14 маусымдағы N 01-15/60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Мағжан Жұмабаев ауданы мәслихатының 2012.06.14 N 01-15/60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95-ІV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4-тармақшасына, Қазақстан Республикасының 2001 жылғы 23 қаңтардағы № 148-ІІ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1-тармақшасына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25 желтоқсандағы № 13-2 «2009 жылға арналған аудан бюджеті туралы» (нормативтік құқықтық актілерді мемлекеттік тіркеу тізілімінде 2009 жылғы 27 қаңтарда № 13-9-85 тіркелген, аудандық «Вести» газетінің 2009 жылғы 27 наурыздағы арнайы шығарылымында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2009 жылғы 27 сәуірдегі № 15-1 «Аудандық мәслихаттың 2008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 бюджеті туралы» шешіміне өзгерістер мен толықтырулар енгізу туралы» (нормативтік құқықтық актілерді мемлекеттік тіркеу тізілімінде 2009 жылғы 14 мамырда № 13-9-91 тіркелген, аудандық «Вести» газетінің 2009 жылғы 29 мамырдағы № 22, «Мағжан жұлдызы» газетінің 2009 жылғы 29 мамырдағы № 22 сандарында жарияланған), 2009 жылғы 29 шілдедегі 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25 желтоқсандағы № 13-2 «2009 жылға арналған аудан бюджеті туралы» шешіміне өзгерістер мен толықтырулар енгізу туралы» (нормативтік құқықтық актілерді мемлекеттік тіркеу тізілімінде 2009 жылғы 10 қыркүйекте № 13-9-102 тіркелген, аудандық «Вести» газетінің 2009 жылғы 18 қыркүйектегі № 38 санында, «Мағжан Жұмабаев» газетінің 2009 жылғы 18 қыркүйектегі № 38 санында жарияланған), 2009 жылғы 20 қазандағы 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25 желтоқсандағы № 13-2 «2009 жылға арналған аудан бюджеті туралы» шешіміне өзгерістер мен толықтырулар енгізу туралы» (нормативтік құқықтық актілерді мемлекеттік тіркеу тізілімінде 2009 жылғы 24 қарашада № 13-9-106 тіркелген, аудандық «Вести» газетінің 2009 жылғы 4 желтоқсандағы № 49 санында, «Мағжан Жұмабаев» газетінің 2009 жылғы 4 желтоқсандағы № 49 санында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«1996671» саны «1995584»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«1667900» саны «1666813»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«1999471,1» саны «1998384,1»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 1, 5-қосымшалары осы шешімнің 1, 2-қосымшаларына сәйкес жаңа редакцияда жазылсын (қоса берілген).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Штах                                    В. Гюнтнер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3"/>
        <w:gridCol w:w="633"/>
        <w:gridCol w:w="8953"/>
        <w:gridCol w:w="15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міндетті төлемдер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1666813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1666813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7793"/>
        <w:gridCol w:w="241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1 998 384,1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жобалардың 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әзірлеу және оларға сараптама жасау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9 341,1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ауқымындағы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бойынша жабдықтар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пайдалану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1 274 004,9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1 244 129,0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1 135 964,0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Интерактивті оқыту жүйесін енгізу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 білім беру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ағымдағы, күрделі жөндеу жұмысы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29 305,9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29 305,9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мамандарына отын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әлеуметтік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 төлеу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32 977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85 654,1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 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50 129,2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23 669,2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 елді мекендерді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инфроқұрылымдарын жөндеу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10 390,9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(немесе 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82993,3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34 416,8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8 669,9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2 759,8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34 988,5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енгізу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(селолық), округтерде кенттерде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жобаларын қаржыландыру.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32 545,0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 елді мекендерде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жолдарын ұстау және жөндеу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және экономика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Операциялық сальдо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операциялары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ішіндегі қаржылық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(пайда) тапшылығы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(пайданы қолдану)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-2 800,1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Займдардан түскен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13-2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2009 жылға арналған республикалық бюджеттен берілетін ағымдағы мақсатты трансферттер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3"/>
        <w:gridCol w:w="733"/>
        <w:gridCol w:w="8313"/>
        <w:gridCol w:w="151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66644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 білім беру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ағымдағы, күрделі жөндеу жұмысы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 орта мектебіне 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округтерде, кенттерде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жобаларын қаржыландыру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селосындағы селолық Мәдениет үйі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 селосындағы селолық Мәдениет үйі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және қала көшелерінде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автокөлік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жөндеу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жолдарға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жасау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