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3502" w14:textId="5d3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атындағы аудандық мәслихаттың 2009 жылғы 25 желтоқсандағы N 20-7 шешімі. Солтүстік Қазақстан облысы Мағжан Жұмабаев атындағы ауданының Әділет басқармасында 2010 жылғы 14 қаңтарда N 13-9-111 тіркелді. Күші жойылды - Солтүстік Қазақстан облысы Мағжан Жұмабаев ауданы мәслихатының 2018 жылғы 18 сәуірдегі № 18-3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Мағжан Жұмабаев ауданы мәслихатының 18.04.2018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Қазақстан Республикасының 2008 жылғы 10 желтоқсандағы кодексінің (Салық кодексі)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Мағжан Жұмабаев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Солтүстік Қазақстан облысы Мағжан Жұмабаев ауданы мәслихатының 16.03.2016 </w:t>
      </w:r>
      <w:r>
        <w:rPr>
          <w:rFonts w:ascii="Times New Roman"/>
          <w:b w:val="false"/>
          <w:i w:val="false"/>
          <w:color w:val="00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және бюджетке төленетін басқа да міндетті төлемдер туралы" Қазақстан Республикасының 2008 жылғы 10 желтоқсандағы кодексінің (Салық кодексі)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мөлшерлемелері 50 пайызға жоғарылатылсын.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тармақтың ережесі Кодекстің 386-бабында белгіленген жер учаскелеріне таратылмайды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туралы" Қазақстан Республикасының 2008 жылғы 10 желтоқсандағы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және бірыңғай жер салығының базалық мөлшерлемелері сәйкесінше он есе жоғарылатылсын: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жер заңнамасына сәйкес пайдаланылмайтын ауыл шаруашылығы мақсатындағы жерлерге жер салығының базалық мөлшерлемесі;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жер заңнамасына сәйкес пайдаланылмайтын ауыл шаруашылығы мақсатындағы жерлерге бірыңғай жер салығының мөлшерлемелері.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Солтүстік Қазақстан облысы Мағжан Жұмабаев ауданы мәслихатының 16.03.2016 </w:t>
      </w:r>
      <w:r>
        <w:rPr>
          <w:rFonts w:ascii="Times New Roman"/>
          <w:b w:val="false"/>
          <w:i w:val="false"/>
          <w:color w:val="000000"/>
          <w:sz w:val="28"/>
        </w:rPr>
        <w:t>N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он күнтізбелік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Гюнтнер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