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135b" w14:textId="ad51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жылы туған және алдында тіркеуді өтпеген ересек жастағы азаматтардың ер жынысы әскерге шақыру учаскесінде тіркеуін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2009 жылғы 16 қаңтардағы N 2 қаулысы. Солтүстік Қазақстан облысының Мамлют ауданының Әділет басқармасында 2009 жылғы 20 қаңтарда N 13-10-74 тіркелді. Қолдану мерзімінің өтуіне байланысты күшін жойды (Солтүстік Қазақстан облысы Мамлют ауданы әкімі аппаратының 2012 жылғы 13 қыркүйектегі N 02-08-02-02/828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Мамлют ауданы әкімі аппаратының 2012.09.13 N 02-08-02-02/828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«Әскери міндет және әскери қызмет туралы» 2005 жылғы 8 шілдедегі № 74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17, 18, 44-баптарына, Қазақстан Республикасы «Қазақстан Республикасындағы жергілікті мемлекеттік басқару туралы» 2001 жылғы 23 қаңтардағы № 148-11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1-тармағы 8) тармақшасына, Қазақстан Республикасы Үкіметінің «Қазақстан Республикасында әскери міндеттілер мен әскерге шақырылушыларға әскери есеп жүргізу Ережелерін бекіту туралы»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жылдың қаңтары-наурызында 1992 жылы туған, тіркеу жылы 17 жасқа толатын және алдында тіркеуді өтпеген (әрі қарай-азаматтар) ересек жастағы ер азаматтардың ер жынысы әскерге шақыру учаскесінде тіркеуін жүргізілсін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Солтүстік Қазақстан облысы Мамлют ауданы әкімдігінің 2009.01.28 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Азаматтардың әскерге шақырту учаскесінде тіркеуін жүргізу үшін төмендегі құрамда комиссия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– қорғаныс істері жөніндегі бөлімнің бастығы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төрағасының орынбасары – аудан әкімінің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ішкі істер бөлімі бастығының орынбасары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орталық емхананың бас дәрігері–медициналық комиссия төрайымы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хатшысы.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Қорғаныс істері жөніндегі бөлімге: шақырту бөліміне шақырту пунктіне бөлме бөлсін және қажет температуралық тәртіпті қамтамасыз ету бойынша шаралар қолдансын;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Орталық аудандық емхананың бас дәрігері Т.И.Кузинаға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-медициналық комиссияны білікті дәрігер-мамандармен, медициналық персоналмен жинақтасын;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-тіркеу жөніндегі медициналық комиссияның құрамын емхана бойынша бұйрықпен бекітсін;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-шақырту пунктін қажет дәрі-дәрмекпен, құралдармен, медициналық және шаруашылық мүлікпен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Орталық аудандық аурухананың бас дәрігері М.Г.Коробковаға (келісім бойынша)медициналық қызмет көрсетуді және айқындалған ауруларды емдеу және стационарлық тексеру үшін қажет кереует орындарының санын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Қаржы бөлімінің бастығы А.П.Яковенкоға 2009 жылға аудан бюджетінде осы мақсаттарға қарастырылған сомаға сәйкес азаматтардың әскерге шақыру учаскесінде тіркеуіне шығыстарды өз уақытында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Азаматтарды әскерге шақыру учаскесінде тіркеу мерзімінде ішкі істер бөлімінің бастығына ұсынылсын Т.М.Туғанбаевқа: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тіркеу мезгілінде шақырту учаскесінде қоғамдық тәртіпті қолдауды қамтамасыз етсін, осы мерзімге полиция қызметкерін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Мамлют ауданының қорғаныс істері жөніндегі бөлімнің өтінімі бойынша әскери міндетті орындаудан бас тартқан тұлғаларды ұстауды және іздестіруді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Солтүстік Қазақстан облысы Мамлют ауданы әкімдігінің 2009.01.28 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Селолық округтердің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полицияның учаскелік инспекторларымен бірге азаматтардың шақырту учаскесіне жүз пайыз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алыс жерде тұратын әскерге дейін шақырылатындарды әскерге тіркеу комиссиясына қорғаныс істері жөніндегі бөлімге және тұратын жеріне осы жұмысқа жауапты тұлғаның жетекшілігімен кері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«Солтүстік Қазақстан облысы Мамлют ауданы әкімінің аппараты» мемлекеттік мекемесі басшысының міндетін атқарушы Қ.С.Бақтыбаевқа осы мақсаттарға бөлінген қаржы бөлу шегінде жергілікті бюджет есебінде әскерге шақырту учаскесінде азаматтарды тіркеу бойынша іс-шараларға шығыстардың өз уақытында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Тіркеуді материалдық-техникалық қамтамасыз ету үшін 3 бірлік санымен техникалық жұмысшыларды (іс жүргізушілерді) жұмысқа қабылдасын. Осы қаулының 10 тармағында, 8 тармағы 2 тармақшасында нұсқалған іс-шаралар үшін көлікті жалдауды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Тіркеуді өткізу комиссиясы «Мамлют ауданының қорғаныс істері жөніндегі бөлімі» мемлекеттік мекемесінің ғимаратында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Қорғаныс істері жөніндегі бөлімнің бастығына ұсынылсынС.Ә.Сүлейменовке (келісім бойынша), әскерге шақырылушы азаматтардың тіркеуін ұйымдастыра және сапалы қамтамасыз ету үшін жергілікті бюджет есебінде жалға берілген автокөлікті пайдалансын.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11-тармаққа өзгерту енгізілді Солтүстік Қазақстан облысы Мамлют ауданы әкімдігінің 2009.01.28 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қаулының орындалуын бақылау аудан әкімінің орынбасары С.Б.Бәкеевке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қаулы бірінші ресми жарияланған күннен бастап он күн өткен соң заңды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Б.Нұғыманов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