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95d5" w14:textId="db69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"1992 жылы туған және алдында тіркеуді өтпеген ересек жастағы азаматтардың әскерге шақыру учаскесінде тіркеуін жүргізу туралы" 2009 жылғы 16 қаңтардағы N 2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2009 жылғы 28 ақпандағы N 31 қаулысы. Солтүстік Қазақстан облысының Мамлют ауданының Әділет басқармасында 2009 жылғы 13 наурызда N 13-10-79 тіркелді. Қолдану мерзімінің өтуіне байланысты күшін жойды (Солтүстік Қазақстан облысы Мамлют ауданы әкімі аппаратының 2012 жылғы 13 қыркүйектегі N 02-08-02-02/828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Мамлют ауданы әкімі аппаратының 2012.09.13 N 02-08-02-02/828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«Қазақстан Республикасындағы жергілікті мемлекеттік және өздігінен басқару туралы»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2-тармағына және Қазақстан Республикасы «Нормативтік құқықтық актілер туралы» 1998 жылғы 24 наурыздағы № 213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«1992 жылы туған және алдында тіркеуді өтпеген ересек жастағы азаматтардың әскерге шақыру учаскесінде тіркеуін жүргізу туралы» 2009 жылғы 16 қаңтардағы № 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тізбесінің Солтүстік Қазақстан аймақтық бөлімінде 2009 жылы 20 қаңтарда № 13-10-74 тіркелген, «Знамя труда» газетінде 2009 жылы 23 қаңтарда басылған), аудан әкімдігінің «1992 жылы туған және алдында тіркеуді өтпеген ересек жастағы азаматтардың әскерге шақыру учаскесінде тіркеуін жүргізу туралы» 2009 жылғы 28 қаңтардағы № 11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өзгертулер мен толықтыруларға (мемлекеттік тіркеу тізбесінің Солтүстік Қазақстан аймақтық бөлімінде 2009 жылы 28 қаңтарда № 13-10-75 тіркелген, «Знамя труда» газетінде 2009 жылы 6 ақпанда басылған) төмендегі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басқару туралы» сөздерінен кейін «және өздігінен басқару туралы»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сөздерінен «прокурордың 2009 жылғы 28 қаңтардағы № 10в/09 наразылығы негізінде»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 С.Қ.Мамашәріповке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рет жарияланған күннен бастап он күн өткен соң заңды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Б.Нұғыманов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