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2d5e" w14:textId="cfc2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мөлшерлемелері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мәслихатының 2009 жылғы 14 наурыздағы N 13/4 шешімі. Солтүстік Қазақстан облысының Мамлют ауданының Әділет басқармасында 2009 жылғы 17 сәуірде N 13-10-80 тіркелді. Күші жойылды – Солтүстік Қазақстан облысы Мамлют ауданы мәслихатының 2018 жылғы 26 наурыздағы № 26/3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Солтүстік Қазақстан облысы Мамлют ауданы мәслихатының 26.03.2018 </w:t>
      </w:r>
      <w:r>
        <w:rPr>
          <w:rFonts w:ascii="Times New Roman"/>
          <w:b w:val="false"/>
          <w:i w:val="false"/>
          <w:color w:val="000000"/>
          <w:sz w:val="28"/>
        </w:rPr>
        <w:t>№ 26/3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күннен соң он күнтізбелік күн өткеннен кейін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Шешімнің тақырыбы жаңа редакцияда - Солтүстік Қазақстан облысы Мамлют ауданы мәслихатының 27.06.2016 </w:t>
      </w:r>
      <w:r>
        <w:rPr>
          <w:rFonts w:ascii="Times New Roman"/>
          <w:b w:val="false"/>
          <w:i w:val="false"/>
          <w:color w:val="000000"/>
          <w:sz w:val="28"/>
        </w:rPr>
        <w:t>N 5/5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туралы" Қазақстан Республикасының 2008 жылғы 10 желтоқсандағы № 99-IV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Жер салығының мөлшерлемелері,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Мамлют ауданы мәслихатының 27.06.2016 </w:t>
      </w:r>
      <w:r>
        <w:rPr>
          <w:rFonts w:ascii="Times New Roman"/>
          <w:b w:val="false"/>
          <w:i w:val="false"/>
          <w:color w:val="ff0000"/>
          <w:sz w:val="28"/>
        </w:rPr>
        <w:t>N 5/5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бұқаралық ақпарат құралдарында бірінші ресми жарияланған соң, он күнтүзбелік күн өткеннен кейін күшіне енеді.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Н.А. Серикова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С. Нұртаев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2009 жылғы 14 наурыздағы № 13/4 шешіміне қосымша</w:t>
            </w:r>
          </w:p>
        </w:tc>
      </w:tr>
    </w:tbl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Қосымша жаңа редакцияда - Солтүстік Қазақстан облысы Мамлют ауданы мәслихатының 27.06.2016 </w:t>
      </w:r>
      <w:r>
        <w:rPr>
          <w:rFonts w:ascii="Times New Roman"/>
          <w:b w:val="false"/>
          <w:i w:val="false"/>
          <w:color w:val="000000"/>
          <w:sz w:val="28"/>
        </w:rPr>
        <w:t>N 5/5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Қазақстан Республикасының жер заңнамасына сәйкес пайдаланылмайтын ауыл шаруашылығы мақсатындағы жерлерге "Салық және бюджетке төленетін басқа да міндетті төлемдер туралы" Қазақстан Республикасы Кодексінің (әрі қарай – 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378-бабымен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мөлшермелері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383-баптарымен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белгіленген, жер салығының базалық мөлшермелері елу пайызға жоғарылатылсын.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