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14681" w14:textId="ae146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24 желтоқсандағы "2009 жылға арналған 
аудандық бюджет туралы" № 11/2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мәслихатының 2009 жылғы 27 сәуірдегі N 14/4 шешімі.Солтүстік Қазақстан облысының Мамлют аудынының Әділет басқармасында 2009 жылғы 22 мамырда N 13-10-85 тіркелді. Қолдану мерзімінің өтуіне байланысты күшін жойды (Солтүстік Қазақстан облысы Мамлют аудандық мәслихатының 2011 жылғы 14 қазандағы N 129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Мамлют аудандық мәслихатының 2011.10.14 N 129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95-ІV Бюджеттік Кодексiнің </w:t>
      </w:r>
      <w:r>
        <w:rPr>
          <w:rFonts w:ascii="Times New Roman"/>
          <w:b w:val="false"/>
          <w:i w:val="false"/>
          <w:color w:val="000000"/>
          <w:sz w:val="28"/>
        </w:rPr>
        <w:t>109-бабындағы</w:t>
      </w:r>
      <w:r>
        <w:rPr>
          <w:rFonts w:ascii="Times New Roman"/>
          <w:b w:val="false"/>
          <w:i w:val="false"/>
          <w:color w:val="000000"/>
          <w:sz w:val="28"/>
        </w:rPr>
        <w:t xml:space="preserve"> 5-тармағына, Қазақстан Республикасының «Қазақстан Республикасындағы жергілікті мемлекеттік және өзін-өзі басқару туралы» 2001 жылғы 23 қаңтардағы № 148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«Мемлекет басшысының 2009 жылғы 6 наурыздағы «Дағдарыстан жаңару мен дамуға» Қазақстан халқына Жолдауын іске асыру жөніндегі шаралар туралы» Қазақстан Республикасы Үкіметінің 2009 жылғы 6 наурыздағы № 264 </w:t>
      </w:r>
      <w:r>
        <w:rPr>
          <w:rFonts w:ascii="Times New Roman"/>
          <w:b w:val="false"/>
          <w:i w:val="false"/>
          <w:color w:val="000000"/>
          <w:sz w:val="28"/>
        </w:rPr>
        <w:t>қаулысына</w:t>
      </w:r>
      <w:r>
        <w:rPr>
          <w:rFonts w:ascii="Times New Roman"/>
          <w:b w:val="false"/>
          <w:i w:val="false"/>
          <w:color w:val="000000"/>
          <w:sz w:val="28"/>
        </w:rPr>
        <w:t xml:space="preserve"> және бюджеттік бағдарламалар әкімшілерінің қолдаухаттарына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Аудандық мәслихаттың 2008 жылғы 24 желтоқсандағы «2009 жылға арналған аудандық бюджет туралы» (нормативтік-құқықтық актілерді мемлекеттік тіркеу тізілімінде тіркелген № 13-10-76 бойынша 2009 жылғы 4 ақпаннан, 2009 жылғы 13 ақпандағы «Знамя труда» газетінде жарияланған № 11/2 </w:t>
      </w:r>
      <w:r>
        <w:rPr>
          <w:rFonts w:ascii="Times New Roman"/>
          <w:b w:val="false"/>
          <w:i w:val="false"/>
          <w:color w:val="000000"/>
          <w:sz w:val="28"/>
        </w:rPr>
        <w:t>шешіміне</w:t>
      </w:r>
      <w:r>
        <w:rPr>
          <w:rFonts w:ascii="Times New Roman"/>
          <w:b w:val="false"/>
          <w:i w:val="false"/>
          <w:color w:val="000000"/>
          <w:sz w:val="28"/>
        </w:rPr>
        <w:t xml:space="preserve"> төмендегі өзгертулер енгізілсін:</w:t>
      </w:r>
      <w:r>
        <w:br/>
      </w:r>
      <w:r>
        <w:rPr>
          <w:rFonts w:ascii="Times New Roman"/>
          <w:b w:val="false"/>
          <w:i w:val="false"/>
          <w:color w:val="000000"/>
          <w:sz w:val="28"/>
        </w:rPr>
        <w:t>
      1. 1) тармақта:</w:t>
      </w:r>
      <w:r>
        <w:br/>
      </w:r>
      <w:r>
        <w:rPr>
          <w:rFonts w:ascii="Times New Roman"/>
          <w:b w:val="false"/>
          <w:i w:val="false"/>
          <w:color w:val="000000"/>
          <w:sz w:val="28"/>
        </w:rPr>
        <w:t>
      1) тармақшада:</w:t>
      </w:r>
      <w:r>
        <w:br/>
      </w:r>
      <w:r>
        <w:rPr>
          <w:rFonts w:ascii="Times New Roman"/>
          <w:b w:val="false"/>
          <w:i w:val="false"/>
          <w:color w:val="000000"/>
          <w:sz w:val="28"/>
        </w:rPr>
        <w:t>
      «1378522» сандары «1399371» сандарына ауыстырылсын;</w:t>
      </w:r>
      <w:r>
        <w:br/>
      </w:r>
      <w:r>
        <w:rPr>
          <w:rFonts w:ascii="Times New Roman"/>
          <w:b w:val="false"/>
          <w:i w:val="false"/>
          <w:color w:val="000000"/>
          <w:sz w:val="28"/>
        </w:rPr>
        <w:t>
      «159163» сандарына «174243» сандарына ауыстырылсын;</w:t>
      </w:r>
      <w:r>
        <w:br/>
      </w:r>
      <w:r>
        <w:rPr>
          <w:rFonts w:ascii="Times New Roman"/>
          <w:b w:val="false"/>
          <w:i w:val="false"/>
          <w:color w:val="000000"/>
          <w:sz w:val="28"/>
        </w:rPr>
        <w:t>
      «1210754» сандары «1216523» сандарына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«1378522» сандары «1405290,5» сандарына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«0» саны «-5919,5» сандарына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«0» саны «5919,5» сандарына ауыстырылсын;</w:t>
      </w:r>
      <w:r>
        <w:br/>
      </w:r>
      <w:r>
        <w:rPr>
          <w:rFonts w:ascii="Times New Roman"/>
          <w:b w:val="false"/>
          <w:i w:val="false"/>
          <w:color w:val="000000"/>
          <w:sz w:val="28"/>
        </w:rPr>
        <w:t>
      5 тармақтағы: «216» саны «2266» сандарына ауыстырылсын.</w:t>
      </w:r>
      <w:r>
        <w:br/>
      </w:r>
      <w:r>
        <w:rPr>
          <w:rFonts w:ascii="Times New Roman"/>
          <w:b w:val="false"/>
          <w:i w:val="false"/>
          <w:color w:val="000000"/>
          <w:sz w:val="28"/>
        </w:rPr>
        <w:t>
      Келесі мазмұндағы 5-1, 5-2 тармақтармен толықтырылсын:</w:t>
      </w:r>
      <w:r>
        <w:br/>
      </w:r>
      <w:r>
        <w:rPr>
          <w:rFonts w:ascii="Times New Roman"/>
          <w:b w:val="false"/>
          <w:i w:val="false"/>
          <w:color w:val="000000"/>
          <w:sz w:val="28"/>
        </w:rPr>
        <w:t>
      5-1 «2009 жылдың 1 қаңтарына жиналған аудандық бюджет қаражатының бос қалдықтары есебінен, аудандық бюджеттің шығысына ақша қаражаты бюджеттік бағдарламалар бойынша 3 қосымшаға сәйкес бөлінсін.      5-2 «Жұмыспен қамту және кадрларды қайта даярлау стратегиясын (Жол картасы) іске асыру шеңберінде мәдениет объектілеріне күрделі және ағымдағы жөндеулерге соның ішінде Мамлютка қаласының мәдениет орталығына 1393 мың теңге ауданның оптимизациялары есебінен бөлінсін»</w:t>
      </w:r>
      <w:r>
        <w:br/>
      </w:r>
      <w:r>
        <w:rPr>
          <w:rFonts w:ascii="Times New Roman"/>
          <w:b w:val="false"/>
          <w:i w:val="false"/>
          <w:color w:val="000000"/>
          <w:sz w:val="28"/>
        </w:rPr>
        <w:t>
      14 тармақтың 1) тармақшасы «295923» саны «228409» сандарына ауыстырылсын.</w:t>
      </w:r>
      <w:r>
        <w:br/>
      </w:r>
      <w:r>
        <w:rPr>
          <w:rFonts w:ascii="Times New Roman"/>
          <w:b w:val="false"/>
          <w:i w:val="false"/>
          <w:color w:val="000000"/>
          <w:sz w:val="28"/>
        </w:rPr>
        <w:t>
      15 тармақтың 3) тармақшасы «10594» саны «10679» сандарына ауыстырылсын</w:t>
      </w:r>
      <w:r>
        <w:br/>
      </w:r>
      <w:r>
        <w:rPr>
          <w:rFonts w:ascii="Times New Roman"/>
          <w:b w:val="false"/>
          <w:i w:val="false"/>
          <w:color w:val="000000"/>
          <w:sz w:val="28"/>
        </w:rPr>
        <w:t>
      «6220» саны «6276» сандарына ауыстырылсын</w:t>
      </w:r>
      <w:r>
        <w:br/>
      </w:r>
      <w:r>
        <w:rPr>
          <w:rFonts w:ascii="Times New Roman"/>
          <w:b w:val="false"/>
          <w:i w:val="false"/>
          <w:color w:val="000000"/>
          <w:sz w:val="28"/>
        </w:rPr>
        <w:t>
      «4374» саны «4403» сандарына ауыстырылсын</w:t>
      </w:r>
      <w:r>
        <w:br/>
      </w:r>
      <w:r>
        <w:rPr>
          <w:rFonts w:ascii="Times New Roman"/>
          <w:b w:val="false"/>
          <w:i w:val="false"/>
          <w:color w:val="000000"/>
          <w:sz w:val="28"/>
        </w:rPr>
        <w:t>
      Келесі мазмұндағы 15-1, 15-2 тармақтармен толықтырылсын:</w:t>
      </w:r>
      <w:r>
        <w:br/>
      </w:r>
      <w:r>
        <w:rPr>
          <w:rFonts w:ascii="Times New Roman"/>
          <w:b w:val="false"/>
          <w:i w:val="false"/>
          <w:color w:val="000000"/>
          <w:sz w:val="28"/>
        </w:rPr>
        <w:t>
      «Әлеуметтік жұмыс орындары және жастар тәжірибесі бағдарламасын кеңейиуге–35178 мың теңге республикалық бюджеттен нысаналы трансферттерден 2009 жылға арналған аудандық бюджетте 15-1 есептелсін</w:t>
      </w:r>
      <w:r>
        <w:br/>
      </w:r>
      <w:r>
        <w:rPr>
          <w:rFonts w:ascii="Times New Roman"/>
          <w:b w:val="false"/>
          <w:i w:val="false"/>
          <w:color w:val="000000"/>
          <w:sz w:val="28"/>
        </w:rPr>
        <w:t>
      Келесі шараларды қаржыландыру үшін:</w:t>
      </w:r>
      <w:r>
        <w:br/>
      </w:r>
      <w:r>
        <w:rPr>
          <w:rFonts w:ascii="Times New Roman"/>
          <w:b w:val="false"/>
          <w:i w:val="false"/>
          <w:color w:val="000000"/>
          <w:sz w:val="28"/>
        </w:rPr>
        <w:t>
      1) Білім объектілеріне күрделі және ағымдағы жөндеулерге соның ішінде Новомихайлов орта мектебіне – 12780 мың теңге.</w:t>
      </w:r>
      <w:r>
        <w:br/>
      </w:r>
      <w:r>
        <w:rPr>
          <w:rFonts w:ascii="Times New Roman"/>
          <w:b w:val="false"/>
          <w:i w:val="false"/>
          <w:color w:val="000000"/>
          <w:sz w:val="28"/>
        </w:rPr>
        <w:t>
      2) Әлеуметтік жұмыс орындары және жастар тәжірибесі бағдарламасын кеңейтуге – 13098 мың теңге соның ішінде:</w:t>
      </w:r>
      <w:r>
        <w:br/>
      </w:r>
      <w:r>
        <w:rPr>
          <w:rFonts w:ascii="Times New Roman"/>
          <w:b w:val="false"/>
          <w:i w:val="false"/>
          <w:color w:val="000000"/>
          <w:sz w:val="28"/>
        </w:rPr>
        <w:t>
      әлеуметтік жұмыс орындарына – 6900 мың теңге,</w:t>
      </w:r>
      <w:r>
        <w:br/>
      </w:r>
      <w:r>
        <w:rPr>
          <w:rFonts w:ascii="Times New Roman"/>
          <w:b w:val="false"/>
          <w:i w:val="false"/>
          <w:color w:val="000000"/>
          <w:sz w:val="28"/>
        </w:rPr>
        <w:t>
      жастар тәжірибесі – 6198 мың теңге.</w:t>
      </w:r>
      <w:r>
        <w:br/>
      </w:r>
      <w:r>
        <w:rPr>
          <w:rFonts w:ascii="Times New Roman"/>
          <w:b w:val="false"/>
          <w:i w:val="false"/>
          <w:color w:val="000000"/>
          <w:sz w:val="28"/>
        </w:rPr>
        <w:t>
      3) Автомобиль жолдарын ұстау мен жөндеуге соның ішінде жол жөндеу жұмыстарына 9300 мың теңге.</w:t>
      </w:r>
      <w:r>
        <w:br/>
      </w:r>
      <w:r>
        <w:rPr>
          <w:rFonts w:ascii="Times New Roman"/>
          <w:b w:val="false"/>
          <w:i w:val="false"/>
          <w:color w:val="000000"/>
          <w:sz w:val="28"/>
        </w:rPr>
        <w:t>
      Жұмыспен қамту және кадрларды қайта даярлау стратегиясын (Жол картасы) іске асыру шеңберінде республикалық бюджеттен нысаналы трансферттер 2009 жылға арналған аудандық бюджетте 38020 мың теңге сомасында.</w:t>
      </w:r>
      <w:r>
        <w:br/>
      </w:r>
      <w:r>
        <w:rPr>
          <w:rFonts w:ascii="Times New Roman"/>
          <w:b w:val="false"/>
          <w:i w:val="false"/>
          <w:color w:val="000000"/>
          <w:sz w:val="28"/>
        </w:rPr>
        <w:t>
      келесі шараларды қаржыландыру үшін:</w:t>
      </w:r>
      <w:r>
        <w:br/>
      </w:r>
      <w:r>
        <w:rPr>
          <w:rFonts w:ascii="Times New Roman"/>
          <w:b w:val="false"/>
          <w:i w:val="false"/>
          <w:color w:val="000000"/>
          <w:sz w:val="28"/>
        </w:rPr>
        <w:t>
      1) Білім объектілеріне күрделі және ағымдағы жөндеулерге соның ішінде Новомихайлов орта мектебіне – 5220 мың теңге.</w:t>
      </w:r>
      <w:r>
        <w:br/>
      </w:r>
      <w:r>
        <w:rPr>
          <w:rFonts w:ascii="Times New Roman"/>
          <w:b w:val="false"/>
          <w:i w:val="false"/>
          <w:color w:val="000000"/>
          <w:sz w:val="28"/>
        </w:rPr>
        <w:t>
      2) Мәдениет объектілеріне күрделі және ағымдағы жөндеулерге соның ішінде Мамлютка қаласының мәдениет орталығына 2607 мың теңге;</w:t>
      </w:r>
      <w:r>
        <w:br/>
      </w:r>
      <w:r>
        <w:rPr>
          <w:rFonts w:ascii="Times New Roman"/>
          <w:b w:val="false"/>
          <w:i w:val="false"/>
          <w:color w:val="000000"/>
          <w:sz w:val="28"/>
        </w:rPr>
        <w:t>
      3) Андреевка селосындағы селолық кітапханалар (мәдениет объектілері) әлеуметтік жобаларына - 7000 мың теңге.</w:t>
      </w:r>
      <w:r>
        <w:br/>
      </w:r>
      <w:r>
        <w:rPr>
          <w:rFonts w:ascii="Times New Roman"/>
          <w:b w:val="false"/>
          <w:i w:val="false"/>
          <w:color w:val="000000"/>
          <w:sz w:val="28"/>
        </w:rPr>
        <w:t>
      4) инженерлік-коммуникациялық инфрақұрылымды жөндеуге және елді мекендерді көркейтуге – 13893 мың теңге сомасында соның ішінде:</w:t>
      </w:r>
      <w:r>
        <w:br/>
      </w:r>
      <w:r>
        <w:rPr>
          <w:rFonts w:ascii="Times New Roman"/>
          <w:b w:val="false"/>
          <w:i w:val="false"/>
          <w:color w:val="000000"/>
          <w:sz w:val="28"/>
        </w:rPr>
        <w:t>
      сумен жабдықтау объектілерін күрделі жөндеу – 10694 мың теңге;</w:t>
      </w:r>
      <w:r>
        <w:br/>
      </w:r>
      <w:r>
        <w:rPr>
          <w:rFonts w:ascii="Times New Roman"/>
          <w:b w:val="false"/>
          <w:i w:val="false"/>
          <w:color w:val="000000"/>
          <w:sz w:val="28"/>
        </w:rPr>
        <w:t>
      елді мекендерді көркейту – 3199 мың теңге</w:t>
      </w:r>
      <w:r>
        <w:br/>
      </w:r>
      <w:r>
        <w:rPr>
          <w:rFonts w:ascii="Times New Roman"/>
          <w:b w:val="false"/>
          <w:i w:val="false"/>
          <w:color w:val="000000"/>
          <w:sz w:val="28"/>
        </w:rPr>
        <w:t>
      5) Автомобиль жолдарын ұстауға және жөндеуге соның ішінде: жол жөндеу жұмыстары – 9300 мың теңге.</w:t>
      </w:r>
      <w:r>
        <w:br/>
      </w:r>
      <w:r>
        <w:rPr>
          <w:rFonts w:ascii="Times New Roman"/>
          <w:b w:val="false"/>
          <w:i w:val="false"/>
          <w:color w:val="000000"/>
          <w:sz w:val="28"/>
        </w:rPr>
        <w:t>
</w:t>
      </w:r>
      <w:r>
        <w:rPr>
          <w:rFonts w:ascii="Times New Roman"/>
          <w:b w:val="false"/>
          <w:i w:val="false"/>
          <w:color w:val="000000"/>
          <w:sz w:val="28"/>
        </w:rPr>
        <w:t>
      2. Осы шешімге № 1, 2 ,3, 6, 7, 8, 9 қосымшалар жаңа түзетулермен жаңа редакцияда жазылсын (қоса берілсін).</w:t>
      </w:r>
      <w:r>
        <w:br/>
      </w:r>
      <w:r>
        <w:rPr>
          <w:rFonts w:ascii="Times New Roman"/>
          <w:b w:val="false"/>
          <w:i w:val="false"/>
          <w:color w:val="000000"/>
          <w:sz w:val="28"/>
        </w:rPr>
        <w:t>
</w:t>
      </w:r>
      <w:r>
        <w:rPr>
          <w:rFonts w:ascii="Times New Roman"/>
          <w:b w:val="false"/>
          <w:i w:val="false"/>
          <w:color w:val="000000"/>
          <w:sz w:val="28"/>
        </w:rPr>
        <w:t>
      3. Осы шешім 2009 жылдың 1 қаңтарынан бастап күшіне енеді.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төрайымы                         хатшысы</w:t>
      </w:r>
      <w:r>
        <w:br/>
      </w:r>
      <w:r>
        <w:rPr>
          <w:rFonts w:ascii="Times New Roman"/>
          <w:b w:val="false"/>
          <w:i w:val="false"/>
          <w:color w:val="000000"/>
          <w:sz w:val="28"/>
        </w:rPr>
        <w:t>
</w:t>
      </w:r>
      <w:r>
        <w:rPr>
          <w:rFonts w:ascii="Times New Roman"/>
          <w:b w:val="false"/>
          <w:i/>
          <w:color w:val="000000"/>
          <w:sz w:val="28"/>
        </w:rPr>
        <w:t>      Н.Серикова                                  А.Нұртаев</w:t>
      </w:r>
    </w:p>
    <w:bookmarkStart w:name="z5"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27 сәуірдегі</w:t>
      </w:r>
      <w:r>
        <w:br/>
      </w:r>
      <w:r>
        <w:rPr>
          <w:rFonts w:ascii="Times New Roman"/>
          <w:b w:val="false"/>
          <w:i w:val="false"/>
          <w:color w:val="000000"/>
          <w:sz w:val="28"/>
        </w:rPr>
        <w:t>
№ 14/4 шешіміне 1 қосымша</w:t>
      </w:r>
    </w:p>
    <w:bookmarkEnd w:id="2"/>
    <w:p>
      <w:pPr>
        <w:spacing w:after="0"/>
        <w:ind w:left="0"/>
        <w:jc w:val="left"/>
      </w:pPr>
      <w:r>
        <w:rPr>
          <w:rFonts w:ascii="Times New Roman"/>
          <w:b/>
          <w:i w:val="false"/>
          <w:color w:val="000000"/>
        </w:rPr>
        <w:t xml:space="preserve"> 2009 жылға Мамлют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53"/>
        <w:gridCol w:w="953"/>
        <w:gridCol w:w="6433"/>
        <w:gridCol w:w="2333"/>
      </w:tblGrid>
      <w:tr>
        <w:trPr>
          <w:trHeight w:val="12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ныбы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w:t>
            </w:r>
            <w:r>
              <w:br/>
            </w:r>
            <w:r>
              <w:rPr>
                <w:rFonts w:ascii="Times New Roman"/>
                <w:b w:val="false"/>
                <w:i w:val="false"/>
                <w:color w:val="000000"/>
                <w:sz w:val="20"/>
              </w:rPr>
              <w:t>
ныбы</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1399371</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174243</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92588</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92588</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69953</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46078</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8377</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кұралдарына салынатын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12259</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r>
      <w:tr>
        <w:trPr>
          <w:trHeight w:val="8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4487</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материалдық емес активтерді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4487</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4487</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трансферттерден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1216523</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мемлекеттік басқару органдарынан алынатын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1216523</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1216523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73"/>
        <w:gridCol w:w="953"/>
        <w:gridCol w:w="6033"/>
        <w:gridCol w:w="2353"/>
      </w:tblGrid>
      <w:tr>
        <w:trPr>
          <w:trHeight w:val="16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әкімшісі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1405290,5</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108478,2</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8596,2</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8596,2</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27187,9</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27187,9</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59811,9</w:t>
            </w:r>
          </w:p>
        </w:tc>
      </w:tr>
      <w:tr>
        <w:trPr>
          <w:trHeight w:val="7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59811,9</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7901,1</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7707</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 үшін мүлікті бағалау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экономика және бюджеттік жоспарлау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4981,1</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4981,1</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w:t>
            </w: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810147,4</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36768,4</w:t>
            </w: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18768,4</w:t>
            </w:r>
          </w:p>
        </w:tc>
      </w:tr>
      <w:tr>
        <w:trPr>
          <w:trHeight w:val="7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қадрларды қайта даярлау стратегияларын іске асыру мақсатында білім беру объектілеріне күрделі және ағымдағы жөндеулер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771741</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720420</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 үшін қосымша 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31870,7</w:t>
            </w:r>
          </w:p>
        </w:tc>
      </w:tr>
      <w:tr>
        <w:trPr>
          <w:trHeight w:val="5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мақсатты трансферттер есебінен мемлекеттік білім жүйесіне жаңа технологиялармен оқытуды енгізу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6353</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5033,3</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мемлекеттік мекемесінде білім беру жүйесін ақпараттандыру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ұйымдары үшін оқулықтар сатып алу және жеткізу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қамту және әлеуметтік қамтамасыздандыру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100823,5</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100823,5</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27748</w:t>
            </w:r>
          </w:p>
        </w:tc>
      </w:tr>
      <w:tr>
        <w:trPr>
          <w:trHeight w:val="7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17923</w:t>
            </w:r>
          </w:p>
        </w:tc>
      </w:tr>
      <w:tr>
        <w:trPr>
          <w:trHeight w:val="5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7865</w:t>
            </w:r>
          </w:p>
        </w:tc>
      </w:tr>
      <w:tr>
        <w:trPr>
          <w:trHeight w:val="5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тәрбиеленiп, бiлiм алатын мүгедек балаларға материалдық көмек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10287</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төленетiн төлемдер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19871</w:t>
            </w:r>
          </w:p>
        </w:tc>
      </w:tr>
      <w:tr>
        <w:trPr>
          <w:trHeight w:val="7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мүгедектердi қажет гигиена құралдарымен және ым тiлiн меңгерген мамандардың қызметiмен, жеке бағдарламаға сәйкес жеке емшiлермен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12419,5</w:t>
            </w:r>
          </w:p>
        </w:tc>
      </w:tr>
      <w:tr>
        <w:trPr>
          <w:trHeight w:val="48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25747</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r>
      <w:tr>
        <w:trPr>
          <w:trHeight w:val="5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24102</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қадрларды қайта даярлау стратегияларын іске асыру мақсатында инженерлі-</w:t>
            </w:r>
            <w:r>
              <w:br/>
            </w:r>
            <w:r>
              <w:rPr>
                <w:rFonts w:ascii="Times New Roman"/>
                <w:b w:val="false"/>
                <w:i w:val="false"/>
                <w:color w:val="000000"/>
                <w:sz w:val="20"/>
              </w:rPr>
              <w:t>
коммуникациялық инфрақұрылымдарды жөндеу және елді мекендерді абаттандыру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13893</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тексіздерді жерлеу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61346,1</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24659,8</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24659,8</w:t>
            </w:r>
          </w:p>
        </w:tc>
      </w:tr>
      <w:tr>
        <w:trPr>
          <w:trHeight w:val="7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қадрларды қайта даярлау стратегияларын іске асыру мақсатында мәдениет объектілерінде күрделі, ағымдағы жөндеулер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дене шынықтыру және спорт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r>
      <w:tr>
        <w:trPr>
          <w:trHeight w:val="48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7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 түрлі спорт түрлері бойынша аудан (облыстық маңызы бар қала) құрама командаларының мүшелерін дайындау және оларды қатыстыру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мәдениет және тілдерді дамыту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 мен Қазақстан Республикасы халықтарының тiлдерiн 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ішкі саясат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мәдениет және тілдерді дамыту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3522,1</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3522,1</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ішкі саясат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2678,1</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2678,1</w:t>
            </w:r>
          </w:p>
        </w:tc>
      </w:tr>
      <w:tr>
        <w:trPr>
          <w:trHeight w:val="48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дене шынықтыру және спорт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3092,1</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дене шынықтыру және спорт бөлімінің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3092,1</w:t>
            </w:r>
          </w:p>
        </w:tc>
      </w:tr>
      <w:tr>
        <w:trPr>
          <w:trHeight w:val="78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253253,4</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ауыл шаруашылығы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15044,3</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9875,3</w:t>
            </w:r>
          </w:p>
        </w:tc>
      </w:tr>
      <w:tr>
        <w:trPr>
          <w:trHeight w:val="72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мақсатты трансферттер есебінен ауылды жерлердегі елді мекендердегі әлеуметтік сала мамандарына  әлеуметтік қолдау көрсету шарасын жүзеге асыру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226764</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226764</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жер қатынастар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4445,1</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 бөлімінің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3677,1</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мақсатты трансферттер есебінен ауылды жерлердегі елді мекендердегі әлеуметтік сала мамандарына  әлеуметтік қолдау көрсету шарасын жүзеге асыру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тұрғызу және құрылыс қызметi</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4662,3</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4662,3</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4662,3</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24180</w:t>
            </w:r>
          </w:p>
        </w:tc>
      </w:tr>
      <w:tr>
        <w:trPr>
          <w:trHeight w:val="5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w:t>
            </w:r>
          </w:p>
        </w:tc>
      </w:tr>
      <w:tr>
        <w:trPr>
          <w:trHeight w:val="5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қала) тұрғын үй-коммуналдық шаруашылығы, жолаушылар көлігі мен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w:t>
            </w:r>
          </w:p>
        </w:tc>
      </w:tr>
      <w:tr>
        <w:trPr>
          <w:trHeight w:val="7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қала құрылысы, құрылыс, тұрғын үй-коммуналдық шаруашылығы, жолаушылар көлігі және автомобиль жолдары бөлімінің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20456</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r>
      <w:tr>
        <w:trPr>
          <w:trHeight w:val="7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қадрларды қайта даярлау стратегияларын іске асыру мақсатында аудандық маңызы бар елді мекендер мен қала қала көшелерінің автомобиль жолдарын жөндеуге және жұмсауға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11934,2</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кәсіпкерлік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2705,1</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2705,1</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 маңызындағы қала) жергілікті атқарушы органының резерві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негiзгi капиталын қалыптастыру және көбейту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w:t>
            </w:r>
          </w:p>
        </w:tc>
      </w:tr>
      <w:tr>
        <w:trPr>
          <w:trHeight w:val="72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қала) тұрғын үй-коммуналдық шаруашылығы, жолаушылар көлігі мен автомобиль жолдары бөлімінің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3347,1</w:t>
            </w:r>
          </w:p>
        </w:tc>
      </w:tr>
      <w:tr>
        <w:trPr>
          <w:trHeight w:val="5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қала) тұрғын үй-коммуналдық шаруашылығы, жолаушылар көлігі мен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3347,1</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478,4</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478,4</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трансферттерді қайтару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478,4</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Операциялық сальдо</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Бюджеттік несиелеу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Қаржылық активтермен операциялық сальдо</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-5919,5</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Бюджеттiң тапшылығы (артықшылығы)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5919,5</w:t>
            </w:r>
          </w:p>
        </w:tc>
      </w:tr>
    </w:tbl>
    <w:bookmarkStart w:name="z6"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27 сәуірдегі</w:t>
      </w:r>
      <w:r>
        <w:br/>
      </w:r>
      <w:r>
        <w:rPr>
          <w:rFonts w:ascii="Times New Roman"/>
          <w:b w:val="false"/>
          <w:i w:val="false"/>
          <w:color w:val="000000"/>
          <w:sz w:val="28"/>
        </w:rPr>
        <w:t>
№ 14/4 шешіміне 2 қосымша</w:t>
      </w:r>
    </w:p>
    <w:bookmarkEnd w:id="3"/>
    <w:p>
      <w:pPr>
        <w:spacing w:after="0"/>
        <w:ind w:left="0"/>
        <w:jc w:val="left"/>
      </w:pPr>
      <w:r>
        <w:rPr>
          <w:rFonts w:ascii="Times New Roman"/>
          <w:b/>
          <w:i w:val="false"/>
          <w:color w:val="000000"/>
        </w:rPr>
        <w:t xml:space="preserve"> 2009 жылға аудандық бюджеттік бағдарламалардың бюджеттік инвестициялық жобаларға бөлінуі мен бюджеттік даму бағдарламалардың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493"/>
        <w:gridCol w:w="853"/>
        <w:gridCol w:w="5473"/>
        <w:gridCol w:w="2373"/>
      </w:tblGrid>
      <w:tr>
        <w:trPr>
          <w:trHeight w:val="18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r>
              <w:br/>
            </w:r>
            <w:r>
              <w:rPr>
                <w:rFonts w:ascii="Times New Roman"/>
                <w:b w:val="false"/>
                <w:i w:val="false"/>
                <w:color w:val="000000"/>
                <w:sz w:val="20"/>
              </w:rPr>
              <w:t>
лардың әкімші-сі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даму бағдарламасы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234473</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бiлiм беру мемлекеттік мекемесіндегі білім жүйесiн ақпараттандыру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бөлiмi</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r>
      <w:tr>
        <w:trPr>
          <w:trHeight w:val="9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банкі заемы бойынша Беловка,Краснознаменное, Калугино селоларында сумен жабдықтау жүйесінің құрылысына техникалық алып жүру және авторлық қадағалауға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226764</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бөлiмi</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226764</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226764</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Дубровное селосына су құбырын тарту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120204</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Новоукраинка, Пробуждение, Афонькино селоларына су құбырын тарту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106560</w:t>
            </w:r>
          </w:p>
        </w:tc>
      </w:tr>
    </w:tbl>
    <w:bookmarkStart w:name="z7"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27 сәуірдегі</w:t>
      </w:r>
      <w:r>
        <w:br/>
      </w:r>
      <w:r>
        <w:rPr>
          <w:rFonts w:ascii="Times New Roman"/>
          <w:b w:val="false"/>
          <w:i w:val="false"/>
          <w:color w:val="000000"/>
          <w:sz w:val="28"/>
        </w:rPr>
        <w:t>
№ 14/4 шешіміне 3 қосымша</w:t>
      </w:r>
    </w:p>
    <w:bookmarkEnd w:id="4"/>
    <w:p>
      <w:pPr>
        <w:spacing w:after="0"/>
        <w:ind w:left="0"/>
        <w:jc w:val="left"/>
      </w:pPr>
      <w:r>
        <w:rPr>
          <w:rFonts w:ascii="Times New Roman"/>
          <w:b/>
          <w:i w:val="false"/>
          <w:color w:val="000000"/>
        </w:rPr>
        <w:t xml:space="preserve"> 2009 жылға аудандық маңызы бар қала және әр ауылдық (селолық) округтің бюджеттік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193"/>
        <w:gridCol w:w="973"/>
        <w:gridCol w:w="4713"/>
        <w:gridCol w:w="1493"/>
        <w:gridCol w:w="1553"/>
        <w:gridCol w:w="1493"/>
      </w:tblGrid>
      <w:tr>
        <w:trPr>
          <w:trHeight w:val="285"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 бағ-</w:t>
            </w:r>
            <w:r>
              <w:br/>
            </w:r>
            <w:r>
              <w:rPr>
                <w:rFonts w:ascii="Times New Roman"/>
                <w:b w:val="false"/>
                <w:i w:val="false"/>
                <w:color w:val="000000"/>
                <w:sz w:val="20"/>
              </w:rPr>
              <w:t>
дар-лама-лар-</w:t>
            </w:r>
            <w:r>
              <w:br/>
            </w:r>
            <w:r>
              <w:rPr>
                <w:rFonts w:ascii="Times New Roman"/>
                <w:b w:val="false"/>
                <w:i w:val="false"/>
                <w:color w:val="000000"/>
                <w:sz w:val="20"/>
              </w:rPr>
              <w:t>
дың әкім-шісі</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4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селолық округтермен</w:t>
            </w:r>
          </w:p>
        </w:tc>
      </w:tr>
      <w:tr>
        <w:trPr>
          <w:trHeight w:val="24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әкім аппара-ты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 селолық округі</w:t>
            </w:r>
          </w:p>
        </w:tc>
      </w:tr>
      <w:tr>
        <w:trPr>
          <w:trHeight w:val="5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59685,9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3762,2</w:t>
            </w:r>
          </w:p>
        </w:tc>
      </w:tr>
      <w:tr>
        <w:trPr>
          <w:trHeight w:val="9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қызметін қамтамасыз ету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59685,9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3762,2</w:t>
            </w:r>
          </w:p>
        </w:tc>
      </w:tr>
      <w:tr>
        <w:trPr>
          <w:trHeight w:val="9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59685,9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3762,2</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100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7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қамтамасыз ету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қадрларды қайта даярлау стратегияларын іске асыру мақсатында инженерлі-</w:t>
            </w:r>
            <w:r>
              <w:br/>
            </w:r>
            <w:r>
              <w:rPr>
                <w:rFonts w:ascii="Times New Roman"/>
                <w:b w:val="false"/>
                <w:i w:val="false"/>
                <w:color w:val="000000"/>
                <w:sz w:val="20"/>
              </w:rPr>
              <w:t>
коммуникациялық инфрақұрылымдарды жөндеу және елді мекендерді абаттандыру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санитария мен қамтамасыз ету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24659,8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w:t>
            </w:r>
          </w:p>
        </w:tc>
      </w:tr>
      <w:tr>
        <w:trPr>
          <w:trHeight w:val="9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24659,8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w:t>
            </w:r>
          </w:p>
        </w:tc>
      </w:tr>
      <w:tr>
        <w:trPr>
          <w:trHeight w:val="5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ұйымдардың қызметiн қамтамасыз ету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24659,8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w:t>
            </w:r>
          </w:p>
        </w:tc>
      </w:tr>
      <w:tr>
        <w:trPr>
          <w:trHeight w:val="9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9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2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қайта даярлау және аймақтық жұмыспен қамту стратегияларын іске асыру шеңберінде кент, ауыл (село), ауылдық (селолық) округтерде әлеуметтік жобаларды қаржыландыру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0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округтерде автомобиль жолдарының жұмыс істеуін қамтамасыз ету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32219,3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14930,2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2353"/>
        <w:gridCol w:w="2113"/>
        <w:gridCol w:w="2173"/>
        <w:gridCol w:w="1993"/>
      </w:tblGrid>
      <w:tr>
        <w:trPr>
          <w:trHeight w:val="244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Воскресенов селолық округі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Дубровин селолық округі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Қызыләскер селолық округі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w:t>
            </w:r>
            <w:r>
              <w:br/>
            </w:r>
            <w:r>
              <w:rPr>
                <w:rFonts w:ascii="Times New Roman"/>
                <w:b w:val="false"/>
                <w:i w:val="false"/>
                <w:color w:val="000000"/>
                <w:sz w:val="20"/>
              </w:rPr>
              <w:t>
знамен селолық округі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Леденев селолық округі</w:t>
            </w:r>
          </w:p>
        </w:tc>
      </w:tr>
      <w:tr>
        <w:trPr>
          <w:trHeight w:val="57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4724,2</w:t>
            </w:r>
          </w:p>
        </w:tc>
      </w:tr>
      <w:tr>
        <w:trPr>
          <w:trHeight w:val="96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4724,2</w:t>
            </w:r>
          </w:p>
        </w:tc>
      </w:tr>
      <w:tr>
        <w:trPr>
          <w:trHeight w:val="97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4724,2</w:t>
            </w:r>
          </w:p>
        </w:tc>
      </w:tr>
      <w:tr>
        <w:trPr>
          <w:trHeight w:val="31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100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76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8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8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49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97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51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97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1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0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7798,4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2253"/>
        <w:gridCol w:w="2133"/>
        <w:gridCol w:w="2073"/>
        <w:gridCol w:w="2033"/>
      </w:tblGrid>
      <w:tr>
        <w:trPr>
          <w:trHeight w:val="244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селолық округі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Белое селолық округі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Новомихай-лов селолық округі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Становое селолық округі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 селолық округі</w:t>
            </w:r>
          </w:p>
        </w:tc>
      </w:tr>
      <w:tr>
        <w:trPr>
          <w:trHeight w:val="57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4258,4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5221,2</w:t>
            </w:r>
          </w:p>
        </w:tc>
      </w:tr>
      <w:tr>
        <w:trPr>
          <w:trHeight w:val="9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4258,4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5221,2</w:t>
            </w:r>
          </w:p>
        </w:tc>
      </w:tr>
      <w:tr>
        <w:trPr>
          <w:trHeight w:val="97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4258,4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5221,2</w:t>
            </w:r>
          </w:p>
        </w:tc>
      </w:tr>
      <w:tr>
        <w:trPr>
          <w:trHeight w:val="31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0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r>
      <w:tr>
        <w:trPr>
          <w:trHeight w:val="28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2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49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97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51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97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1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0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9896,2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9920,2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6084,2</w:t>
            </w:r>
          </w:p>
        </w:tc>
      </w:tr>
    </w:tbl>
    <w:bookmarkStart w:name="z8"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27 сәуірдегі</w:t>
      </w:r>
      <w:r>
        <w:br/>
      </w:r>
      <w:r>
        <w:rPr>
          <w:rFonts w:ascii="Times New Roman"/>
          <w:b w:val="false"/>
          <w:i w:val="false"/>
          <w:color w:val="000000"/>
          <w:sz w:val="28"/>
        </w:rPr>
        <w:t>
№ 14/4 шешіміне 6 қосымша</w:t>
      </w:r>
    </w:p>
    <w:bookmarkEnd w:id="5"/>
    <w:p>
      <w:pPr>
        <w:spacing w:after="0"/>
        <w:ind w:left="0"/>
        <w:jc w:val="left"/>
      </w:pPr>
      <w:r>
        <w:rPr>
          <w:rFonts w:ascii="Times New Roman"/>
          <w:b/>
          <w:i w:val="false"/>
          <w:color w:val="000000"/>
        </w:rPr>
        <w:t xml:space="preserve"> 2009 жылға бюджетті орындауда 464003105 бағдарламасы бойынша "Мектептер мен гимназиялар, лицейлер, негізгі бастауыш және жалпы орта білім беру, мектептер мен бала-бақшаларға" сома бөлінісі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3273"/>
        <w:gridCol w:w="4653"/>
      </w:tblGrid>
      <w:tr>
        <w:trPr>
          <w:trHeight w:val="495"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сомасы,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17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 есебінен</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36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720420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644335</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76085</w:t>
            </w:r>
          </w:p>
        </w:tc>
      </w:tr>
    </w:tbl>
    <w:bookmarkStart w:name="z9"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27 сәуірдегі</w:t>
      </w:r>
      <w:r>
        <w:br/>
      </w:r>
      <w:r>
        <w:rPr>
          <w:rFonts w:ascii="Times New Roman"/>
          <w:b w:val="false"/>
          <w:i w:val="false"/>
          <w:color w:val="000000"/>
          <w:sz w:val="28"/>
        </w:rPr>
        <w:t>
№ 14/4 шешіміне 7 қосымша</w:t>
      </w:r>
    </w:p>
    <w:bookmarkEnd w:id="6"/>
    <w:p>
      <w:pPr>
        <w:spacing w:after="0"/>
        <w:ind w:left="0"/>
        <w:jc w:val="left"/>
      </w:pPr>
      <w:r>
        <w:rPr>
          <w:rFonts w:ascii="Times New Roman"/>
          <w:b/>
          <w:i w:val="false"/>
          <w:color w:val="000000"/>
        </w:rPr>
        <w:t xml:space="preserve"> 2009 жылға оптимизация есебінен аудандық бюджеттік шығыс бөлігін нақтылау</w:t>
      </w:r>
    </w:p>
    <w:p>
      <w:pPr>
        <w:spacing w:after="0"/>
        <w:ind w:left="0"/>
        <w:jc w:val="both"/>
      </w:pPr>
      <w:r>
        <w:rPr>
          <w:rFonts w:ascii="Times New Roman"/>
          <w:b/>
          <w:i w:val="false"/>
          <w:color w:val="000000"/>
          <w:sz w:val="28"/>
        </w:rPr>
        <w:t>Кірістер:</w:t>
      </w:r>
    </w:p>
    <w:p>
      <w:pPr>
        <w:spacing w:after="0"/>
        <w:ind w:left="0"/>
        <w:jc w:val="both"/>
      </w:pPr>
      <w:r>
        <w:rPr>
          <w:rFonts w:ascii="Times New Roman"/>
          <w:b/>
          <w:i w:val="false"/>
          <w:color w:val="000000"/>
          <w:sz w:val="28"/>
        </w:rPr>
        <w:t>Азайту: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873"/>
        <w:gridCol w:w="953"/>
        <w:gridCol w:w="5993"/>
        <w:gridCol w:w="2273"/>
      </w:tblGrid>
      <w:tr>
        <w:trPr>
          <w:trHeight w:val="14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бас-шысы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-944,9</w:t>
            </w:r>
          </w:p>
        </w:tc>
      </w:tr>
      <w:tr>
        <w:trPr>
          <w:trHeight w:val="28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қызметін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7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мүлікке бағалау жүргізу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4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экономика және бюджеттік жоспарлау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білім ұйымдарының қызметін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қызметін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қамту және әлеуметтік қамтамасыздандыру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5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-1904,2</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қала) мәдениет және тілдерді дамыту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28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 маңызындағы қала) ішкі саясат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қала) дене шынықтыру және спорт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7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қала) ауылшаруашылық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бөлімінің қызметін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28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қала) жер қатынастар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r>
      <w:tr>
        <w:trPr>
          <w:trHeight w:val="28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7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округтерде шекара белгілеу барысында белгіленген жер құрылымы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28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тұрғызу және құрылыс жұмысы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қала құрылысы, құрылыс, тұрғын үй-коммуналдық шаруашылығы, жолаушылар көлігі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қала құрылысы, құрылыс, тұрғын үй-коммуналдық шаруашылығы, жолаушылар көлігі және автомобиль жолдары бөлімінің қызметін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w:t>
            </w:r>
          </w:p>
        </w:tc>
      </w:tr>
      <w:tr>
        <w:trPr>
          <w:trHeight w:val="78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Арттыру:</w:t>
            </w:r>
          </w:p>
        </w:tc>
      </w:tr>
      <w:tr>
        <w:trPr>
          <w:trHeight w:val="11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бас-шысы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r>
    </w:tbl>
    <w:bookmarkStart w:name="z10" w:id="7"/>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27 сәуірдегі</w:t>
      </w:r>
      <w:r>
        <w:br/>
      </w:r>
      <w:r>
        <w:rPr>
          <w:rFonts w:ascii="Times New Roman"/>
          <w:b w:val="false"/>
          <w:i w:val="false"/>
          <w:color w:val="000000"/>
          <w:sz w:val="28"/>
        </w:rPr>
        <w:t>
№ 14/4 шешіміне 8 қосымша</w:t>
      </w:r>
    </w:p>
    <w:bookmarkEnd w:id="7"/>
    <w:p>
      <w:pPr>
        <w:spacing w:after="0"/>
        <w:ind w:left="0"/>
        <w:jc w:val="left"/>
      </w:pPr>
      <w:r>
        <w:rPr>
          <w:rFonts w:ascii="Times New Roman"/>
          <w:b/>
          <w:i w:val="false"/>
          <w:color w:val="000000"/>
        </w:rPr>
        <w:t xml:space="preserve"> 2009 жылдың 1 қаңтарына құрылған бюджет қаражатының бос қалдықтарын бағыттау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913"/>
        <w:gridCol w:w="933"/>
        <w:gridCol w:w="5673"/>
        <w:gridCol w:w="2293"/>
      </w:tblGrid>
      <w:tr>
        <w:trPr>
          <w:trHeight w:val="20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әкімшісі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Сома,мың теңге</w:t>
            </w:r>
          </w:p>
        </w:tc>
      </w:tr>
      <w:tr>
        <w:trPr>
          <w:trHeight w:val="2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w:t>
            </w:r>
          </w:p>
        </w:tc>
      </w:tr>
      <w:tr>
        <w:trPr>
          <w:trHeight w:val="34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w:t>
            </w:r>
          </w:p>
        </w:tc>
      </w:tr>
      <w:tr>
        <w:trPr>
          <w:trHeight w:val="5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w:t>
            </w:r>
          </w:p>
        </w:tc>
      </w:tr>
      <w:tr>
        <w:trPr>
          <w:trHeight w:val="7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қаржы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5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экономика және бюджеттік жоспарлау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2502,8</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бiлiм беру бөлiмi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970,5</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5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әлеуметтік бағдарламалар бөлiм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49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w:t>
            </w:r>
          </w:p>
        </w:tc>
      </w:tr>
      <w:tr>
        <w:trPr>
          <w:trHeight w:val="51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5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қала) мәдениет және тілдерді дамыту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2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 маңызындағы қала) ішкі саясат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дене шынықтыру және спорт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64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ауыл шаруашылығы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бөлімінің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 қатынастар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 бөлімінің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тұрғызу және құрылыс жұмысы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 қала) кәсіпкерлік бөлiмi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қала) тұрғын үй-коммуналдық шаруашылығы, жолаушылар көлiгi мен автомобиль жолдары бөлiмiнiң қызметiн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5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 қала) тұрғын</w:t>
            </w:r>
            <w:r>
              <w:br/>
            </w:r>
            <w:r>
              <w:rPr>
                <w:rFonts w:ascii="Times New Roman"/>
                <w:b w:val="false"/>
                <w:i w:val="false"/>
                <w:color w:val="000000"/>
                <w:sz w:val="20"/>
              </w:rPr>
              <w:t>
үй-коммуналдық шаруашылығы, жолаушылар көлiгi мен автомобиль жолдары бөлiмi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73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қала) тұрғын үй-коммуналдық шаруашылығы, жолаушылар көлiгi мен автомобиль жолдары бөлiмiнiң қызметiн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478,4</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 қала) қаржы бөлiмi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478,4</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Орындалмаған (орындалып бітпеген) мақсатты трансферттерді қайтару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478,4</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5919,5</w:t>
            </w:r>
          </w:p>
        </w:tc>
      </w:tr>
    </w:tbl>
    <w:bookmarkStart w:name="z11" w:id="8"/>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27 сәуірдегі</w:t>
      </w:r>
      <w:r>
        <w:br/>
      </w:r>
      <w:r>
        <w:rPr>
          <w:rFonts w:ascii="Times New Roman"/>
          <w:b w:val="false"/>
          <w:i w:val="false"/>
          <w:color w:val="000000"/>
          <w:sz w:val="28"/>
        </w:rPr>
        <w:t>
№ 14/4 шешіміне 9 қосымша</w:t>
      </w:r>
    </w:p>
    <w:bookmarkEnd w:id="8"/>
    <w:p>
      <w:pPr>
        <w:spacing w:after="0"/>
        <w:ind w:left="0"/>
        <w:jc w:val="left"/>
      </w:pPr>
      <w:r>
        <w:rPr>
          <w:rFonts w:ascii="Times New Roman"/>
          <w:b/>
          <w:i w:val="false"/>
          <w:color w:val="000000"/>
        </w:rPr>
        <w:t xml:space="preserve"> 2009 жылға (Жол карталары) аймақтық жұмыспен қамту және кадрларды қайта даярлау стратегияларын іске асыруға бюджет  қаражатын стратегияларын іске асыруға бюджет қаражатын  бағыттау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893"/>
        <w:gridCol w:w="873"/>
        <w:gridCol w:w="5613"/>
        <w:gridCol w:w="2253"/>
      </w:tblGrid>
      <w:tr>
        <w:trPr>
          <w:trHeight w:val="20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әкімшісі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бiлiм беру бөлiмi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5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қадрларды қайта даярлау стратегияларын іске асыру мақсатында білім объектілерінде ағымдағы, күрделі жөндеулер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13098</w:t>
            </w:r>
          </w:p>
        </w:tc>
      </w:tr>
      <w:tr>
        <w:trPr>
          <w:trHeight w:val="5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әлеуметтік бағдарламалар бөлiмi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13098</w:t>
            </w:r>
          </w:p>
        </w:tc>
      </w:tr>
      <w:tr>
        <w:trPr>
          <w:trHeight w:val="3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13098</w:t>
            </w:r>
          </w:p>
        </w:tc>
      </w:tr>
      <w:tr>
        <w:trPr>
          <w:trHeight w:val="3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3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13893</w:t>
            </w:r>
          </w:p>
        </w:tc>
      </w:tr>
      <w:tr>
        <w:trPr>
          <w:trHeight w:val="51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13893</w:t>
            </w:r>
          </w:p>
        </w:tc>
      </w:tr>
      <w:tr>
        <w:trPr>
          <w:trHeight w:val="7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қадрларды қайта даярлау стратегияларын іске асыру мақсатында инженерлі-коммуникациялық инфрақұрылымдарды жөндеу және елді мекендерді абаттандыру соның ішінде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13893</w:t>
            </w:r>
          </w:p>
        </w:tc>
      </w:tr>
      <w:tr>
        <w:trPr>
          <w:trHeight w:val="2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қамсыздандыру объектілеріне күрделі жөндеу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10694</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қала) мәдениет және тілдерді дамыту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қадрларды қайта даярлау стратегияларын іске асыру мақсатында мәдениет объектілерінде ағымдағы, күрделі жөндеулер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9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3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қадрларды қайта даярлау стратегияларын іске асыру мақсатында кент, ауыл (село), ауылдық (селолық) округтерді әлеуметтік жобаларды қаржыландыру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w:t>
            </w:r>
          </w:p>
        </w:tc>
      </w:tr>
      <w:tr>
        <w:trPr>
          <w:trHeight w:val="5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w:t>
            </w:r>
          </w:p>
        </w:tc>
      </w:tr>
      <w:tr>
        <w:trPr>
          <w:trHeight w:val="6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қадрларды қайта даярлау стратегияларын іске асыру мақсатында елді мекендердегі автомобиль жолдарына жөндеу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74591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