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b51e" w14:textId="4e5b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2009 жылғы 25 желтоқсандағы N 20/1 шешімі. Солтүстік Қазақстан облысы Мамлют ауданының Әділет басқармасында 2010 жылғы 27 қаңтарда N 13-10-101 тіркелді. Қолдану мерзімінің өтуіне байланысты күшін жойды (Солтүстік Қазақстан облысы Мамлют аудандық мәслихатының 2012 жылғы 11 маусымдағы N 82)</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2012.06.11 N 82)</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 «Қазақстан Республикасындағы жергілікті мемлекеттік және өзін-өзі басқару туралы» 2001 жылғы 23 қаңтардағы № 148-ІІ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соның ішінде 2010 жылға аудандық бюджет келесі көлемде бекітілсін:</w:t>
      </w:r>
      <w:r>
        <w:br/>
      </w:r>
      <w:r>
        <w:rPr>
          <w:rFonts w:ascii="Times New Roman"/>
          <w:b w:val="false"/>
          <w:i w:val="false"/>
          <w:color w:val="000000"/>
          <w:sz w:val="28"/>
        </w:rPr>
        <w:t>
      1) кірістер - 1671631,2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- 197206 мың теңге;</w:t>
      </w:r>
      <w:r>
        <w:br/>
      </w:r>
      <w:r>
        <w:rPr>
          <w:rFonts w:ascii="Times New Roman"/>
          <w:b w:val="false"/>
          <w:i w:val="false"/>
          <w:color w:val="000000"/>
          <w:sz w:val="28"/>
        </w:rPr>
        <w:t>
      салықтық емес түсімдер - 3661 мың теңге;</w:t>
      </w:r>
      <w:r>
        <w:br/>
      </w:r>
      <w:r>
        <w:rPr>
          <w:rFonts w:ascii="Times New Roman"/>
          <w:b w:val="false"/>
          <w:i w:val="false"/>
          <w:color w:val="000000"/>
          <w:sz w:val="28"/>
        </w:rPr>
        <w:t>
      негізгі капиталды сатудан түскен түсімдер - 12020 мың теңге;</w:t>
      </w:r>
      <w:r>
        <w:br/>
      </w:r>
      <w:r>
        <w:rPr>
          <w:rFonts w:ascii="Times New Roman"/>
          <w:b w:val="false"/>
          <w:i w:val="false"/>
          <w:color w:val="000000"/>
          <w:sz w:val="28"/>
        </w:rPr>
        <w:t>
      трансферттер түсімі - 1458744,2 мың теңге;</w:t>
      </w:r>
      <w:r>
        <w:br/>
      </w:r>
      <w:r>
        <w:rPr>
          <w:rFonts w:ascii="Times New Roman"/>
          <w:b w:val="false"/>
          <w:i w:val="false"/>
          <w:color w:val="000000"/>
          <w:sz w:val="28"/>
        </w:rPr>
        <w:t>
      2) шығыстар - 1682022,8 мың теңге;</w:t>
      </w:r>
      <w:r>
        <w:br/>
      </w:r>
      <w:r>
        <w:rPr>
          <w:rFonts w:ascii="Times New Roman"/>
          <w:b w:val="false"/>
          <w:i w:val="false"/>
          <w:color w:val="000000"/>
          <w:sz w:val="28"/>
        </w:rPr>
        <w:t>
      3) таза бюджеттік несиелеу - 8448,4 мың теңге;</w:t>
      </w:r>
      <w:r>
        <w:br/>
      </w:r>
      <w:r>
        <w:rPr>
          <w:rFonts w:ascii="Times New Roman"/>
          <w:b w:val="false"/>
          <w:i w:val="false"/>
          <w:color w:val="000000"/>
          <w:sz w:val="28"/>
        </w:rPr>
        <w:t>
      4) қаржылық активтермен операция бойынша сальдо 4305 мың теңге;</w:t>
      </w:r>
      <w:r>
        <w:br/>
      </w:r>
      <w:r>
        <w:rPr>
          <w:rFonts w:ascii="Times New Roman"/>
          <w:b w:val="false"/>
          <w:i w:val="false"/>
          <w:color w:val="000000"/>
          <w:sz w:val="28"/>
        </w:rPr>
        <w:t>
      5) бюджет тапшылығы (артықшылығы) - -23145 мың теңге;</w:t>
      </w:r>
      <w:r>
        <w:br/>
      </w:r>
      <w:r>
        <w:rPr>
          <w:rFonts w:ascii="Times New Roman"/>
          <w:b w:val="false"/>
          <w:i w:val="false"/>
          <w:color w:val="000000"/>
          <w:sz w:val="28"/>
        </w:rPr>
        <w:t>
      6) бюджет тапшылығын қаржыландыру (артықшылықты пайдалану) -   23145 мың теңге;</w:t>
      </w:r>
      <w:r>
        <w:br/>
      </w:r>
      <w:r>
        <w:rPr>
          <w:rFonts w:ascii="Times New Roman"/>
          <w:b w:val="false"/>
          <w:i w:val="false"/>
          <w:color w:val="000000"/>
          <w:sz w:val="28"/>
        </w:rPr>
        <w:t>
      займдардың келіп түсуі - 8725;</w:t>
      </w:r>
      <w:r>
        <w:br/>
      </w:r>
      <w:r>
        <w:rPr>
          <w:rFonts w:ascii="Times New Roman"/>
          <w:b w:val="false"/>
          <w:i w:val="false"/>
          <w:color w:val="000000"/>
          <w:sz w:val="28"/>
        </w:rPr>
        <w:t>
      14696,6 сомасындағы бюджет қаражатының бос қалдықтары.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Мамлют аудандық мәслихатының 2010.02.01 </w:t>
      </w:r>
      <w:r>
        <w:rPr>
          <w:rFonts w:ascii="Times New Roman"/>
          <w:b w:val="false"/>
          <w:i w:val="false"/>
          <w:color w:val="000000"/>
          <w:sz w:val="28"/>
        </w:rPr>
        <w:t>N 21/3</w:t>
      </w:r>
      <w:r>
        <w:rPr>
          <w:rFonts w:ascii="Times New Roman"/>
          <w:b w:val="false"/>
          <w:i w:val="false"/>
          <w:color w:val="ff0000"/>
          <w:sz w:val="28"/>
        </w:rPr>
        <w:t xml:space="preserve">; 2010.04.05 </w:t>
      </w:r>
      <w:r>
        <w:rPr>
          <w:rFonts w:ascii="Times New Roman"/>
          <w:b w:val="false"/>
          <w:i w:val="false"/>
          <w:color w:val="000000"/>
          <w:sz w:val="28"/>
        </w:rPr>
        <w:t>N 23/5</w:t>
      </w:r>
      <w:r>
        <w:rPr>
          <w:rFonts w:ascii="Times New Roman"/>
          <w:b w:val="false"/>
          <w:i w:val="false"/>
          <w:color w:val="ff0000"/>
          <w:sz w:val="28"/>
        </w:rPr>
        <w:t xml:space="preserve">; 2010.07.28 </w:t>
      </w:r>
      <w:r>
        <w:rPr>
          <w:rFonts w:ascii="Times New Roman"/>
          <w:b w:val="false"/>
          <w:i w:val="false"/>
          <w:color w:val="000000"/>
          <w:sz w:val="28"/>
        </w:rPr>
        <w:t>N 26/3</w:t>
      </w:r>
      <w:r>
        <w:rPr>
          <w:rFonts w:ascii="Times New Roman"/>
          <w:b w:val="false"/>
          <w:i w:val="false"/>
          <w:color w:val="ff0000"/>
          <w:sz w:val="28"/>
        </w:rPr>
        <w:t xml:space="preserve">; 2010.11.05 </w:t>
      </w:r>
      <w:r>
        <w:rPr>
          <w:rFonts w:ascii="Times New Roman"/>
          <w:b w:val="false"/>
          <w:i w:val="false"/>
          <w:color w:val="000000"/>
          <w:sz w:val="28"/>
        </w:rPr>
        <w:t>N 27/5</w:t>
      </w:r>
      <w:r>
        <w:rPr>
          <w:rFonts w:ascii="Times New Roman"/>
          <w:b w:val="false"/>
          <w:i w:val="false"/>
          <w:color w:val="ff0000"/>
          <w:sz w:val="28"/>
        </w:rPr>
        <w:t xml:space="preserve">; 2010.12.14 </w:t>
      </w:r>
      <w:r>
        <w:rPr>
          <w:rFonts w:ascii="Times New Roman"/>
          <w:b w:val="false"/>
          <w:i w:val="false"/>
          <w:color w:val="000000"/>
          <w:sz w:val="28"/>
        </w:rPr>
        <w:t>N 28/1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ауданның бюджет кірісі Қазақстан Республикасы Бюджет Кодексiне сәйкес, салық түсімдері есебінен жүзеге асыруды орнату:</w:t>
      </w:r>
      <w:r>
        <w:br/>
      </w:r>
      <w:r>
        <w:rPr>
          <w:rFonts w:ascii="Times New Roman"/>
          <w:b w:val="false"/>
          <w:i w:val="false"/>
          <w:color w:val="000000"/>
          <w:sz w:val="28"/>
        </w:rPr>
        <w:t>
      бір жолғы талондар есебінен жеке табыс салығы 100 % мөлшерінде аудандық бюджетке қосылумен;</w:t>
      </w:r>
      <w:r>
        <w:br/>
      </w:r>
      <w:r>
        <w:rPr>
          <w:rFonts w:ascii="Times New Roman"/>
          <w:b w:val="false"/>
          <w:i w:val="false"/>
          <w:color w:val="000000"/>
          <w:sz w:val="28"/>
        </w:rPr>
        <w:t>
      әлеуметтік салық 100 % мөлшерінде жергілікті бюджет есебіне қосылумен;</w:t>
      </w:r>
      <w:r>
        <w:br/>
      </w:r>
      <w:r>
        <w:rPr>
          <w:rFonts w:ascii="Times New Roman"/>
          <w:b w:val="false"/>
          <w:i w:val="false"/>
          <w:color w:val="000000"/>
          <w:sz w:val="28"/>
        </w:rPr>
        <w:t>
      мүлікке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 акциздерден басқа, республикалық бюджет есебіне қосылумен;</w:t>
      </w:r>
      <w:r>
        <w:br/>
      </w:r>
      <w:r>
        <w:rPr>
          <w:rFonts w:ascii="Times New Roman"/>
          <w:b w:val="false"/>
          <w:i w:val="false"/>
          <w:color w:val="000000"/>
          <w:sz w:val="28"/>
        </w:rPr>
        <w:t>
      табиғи және басқа да ресурстарды қолданудағы түсімдер;</w:t>
      </w:r>
      <w:r>
        <w:br/>
      </w:r>
      <w:r>
        <w:rPr>
          <w:rFonts w:ascii="Times New Roman"/>
          <w:b w:val="false"/>
          <w:i w:val="false"/>
          <w:color w:val="000000"/>
          <w:sz w:val="28"/>
        </w:rPr>
        <w:t xml:space="preserve">
      жиындардан басқа, кәсіпкерлік және кәсіптік қызметті жүргізгені үшін жиындар республикалық бюджет есебіне қосылумен; </w:t>
      </w:r>
      <w:r>
        <w:br/>
      </w:r>
      <w:r>
        <w:rPr>
          <w:rFonts w:ascii="Times New Roman"/>
          <w:b w:val="false"/>
          <w:i w:val="false"/>
          <w:color w:val="000000"/>
          <w:sz w:val="28"/>
        </w:rPr>
        <w:t>
      ойын бизнестеріне салық;</w:t>
      </w:r>
      <w:r>
        <w:br/>
      </w:r>
      <w:r>
        <w:rPr>
          <w:rFonts w:ascii="Times New Roman"/>
          <w:b w:val="false"/>
          <w:i w:val="false"/>
          <w:color w:val="000000"/>
          <w:sz w:val="28"/>
        </w:rPr>
        <w:t xml:space="preserve">
      мемлекеттік баж, мемлекеттік баж және консулдық жиындарынан басқа, республикалық бюджет есебіне қосылумен; </w:t>
      </w:r>
      <w:r>
        <w:br/>
      </w:r>
      <w:r>
        <w:rPr>
          <w:rFonts w:ascii="Times New Roman"/>
          <w:b w:val="false"/>
          <w:i w:val="false"/>
          <w:color w:val="000000"/>
          <w:sz w:val="28"/>
        </w:rPr>
        <w:t xml:space="preserve">
      республикалық бюджет есебіне қосылумен; </w:t>
      </w:r>
      <w:r>
        <w:br/>
      </w:r>
      <w:r>
        <w:rPr>
          <w:rFonts w:ascii="Times New Roman"/>
          <w:b w:val="false"/>
          <w:i w:val="false"/>
          <w:color w:val="000000"/>
          <w:sz w:val="28"/>
        </w:rPr>
        <w:t>
</w:t>
      </w:r>
      <w:r>
        <w:rPr>
          <w:rFonts w:ascii="Times New Roman"/>
          <w:b w:val="false"/>
          <w:i w:val="false"/>
          <w:color w:val="000000"/>
          <w:sz w:val="28"/>
        </w:rPr>
        <w:t>
      3. Ауданның бюджет кірісі салықтық емес түсімдер есебінен жүзеге асыруды орнату:</w:t>
      </w:r>
      <w:r>
        <w:br/>
      </w:r>
      <w:r>
        <w:rPr>
          <w:rFonts w:ascii="Times New Roman"/>
          <w:b w:val="false"/>
          <w:i w:val="false"/>
          <w:color w:val="000000"/>
          <w:sz w:val="28"/>
        </w:rPr>
        <w:t xml:space="preserve">
      (аудан әкімдігінің жеке меншігі болып табылатын) коммуналдық меншіктегі мүлікті жалға беруден түсетін кірістер; </w:t>
      </w:r>
      <w:r>
        <w:br/>
      </w:r>
      <w:r>
        <w:rPr>
          <w:rFonts w:ascii="Times New Roman"/>
          <w:b w:val="false"/>
          <w:i w:val="false"/>
          <w:color w:val="000000"/>
          <w:sz w:val="28"/>
        </w:rPr>
        <w:t>
</w:t>
      </w:r>
      <w:r>
        <w:rPr>
          <w:rFonts w:ascii="Times New Roman"/>
          <w:b w:val="false"/>
          <w:i w:val="false"/>
          <w:color w:val="000000"/>
          <w:sz w:val="28"/>
        </w:rPr>
        <w:t>
      4. Белгіленсін, негізгі капиталды сатудан түскен келесі түсімдер есебінен аудандық бюджеттің кірістері орындалады:</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Қазақстан Республикасы заңдарымен немесе халықаралық келісім шарттармен қарастырылған, мемлекет меншігіндегі, жеке меншікке және немесе оларды тұрақты және уақытша жерді пайдалануға не болмаса басқа да тәсілдерімен жүзеге асырылған тәртіппен жер учаскелерін сату;</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Ауданның жергілікті орындаушы орган резервінің қауырт шығындарына 2010 жылға 0 мың теңге сомасында бекіту.</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Солтүстік Қазақстан облысы Мамлют аудандық мәслихатының 2010.02.01 </w:t>
      </w:r>
      <w:r>
        <w:rPr>
          <w:rFonts w:ascii="Times New Roman"/>
          <w:b w:val="false"/>
          <w:i w:val="false"/>
          <w:color w:val="000000"/>
          <w:sz w:val="28"/>
        </w:rPr>
        <w:t>N 21/3</w:t>
      </w:r>
      <w:r>
        <w:rPr>
          <w:rFonts w:ascii="Times New Roman"/>
          <w:b w:val="false"/>
          <w:i w:val="false"/>
          <w:color w:val="ff0000"/>
          <w:sz w:val="28"/>
        </w:rPr>
        <w:t xml:space="preserve">; 2010.11.05 </w:t>
      </w:r>
      <w:r>
        <w:rPr>
          <w:rFonts w:ascii="Times New Roman"/>
          <w:b w:val="false"/>
          <w:i w:val="false"/>
          <w:color w:val="000000"/>
          <w:sz w:val="28"/>
        </w:rPr>
        <w:t>N 27/5</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5-1. 2010 жылдың 1 қаңтарына жиналған аудандық бюджет қаражатының бос қалдықтары есебінен, аудандық бюджеттің шығысына ақша қаражаты бюджеттік бағдарламалар бойынша 10 қосымша негізінде бөлінсін.</w:t>
      </w:r>
      <w:r>
        <w:br/>
      </w:r>
      <w:r>
        <w:rPr>
          <w:rFonts w:ascii="Times New Roman"/>
          <w:b w:val="false"/>
          <w:i w:val="false"/>
          <w:color w:val="000000"/>
          <w:sz w:val="28"/>
        </w:rPr>
        <w:t>
</w:t>
      </w:r>
      <w:r>
        <w:rPr>
          <w:rFonts w:ascii="Times New Roman"/>
          <w:b w:val="false"/>
          <w:i w:val="false"/>
          <w:color w:val="ff0000"/>
          <w:sz w:val="28"/>
        </w:rPr>
        <w:t xml:space="preserve">      Ескерту. 5-тармақ 5-1-тармақпен толықтырылды - Солтүстік Қазақстан облысы Мамлют аудандық мәслихатының 2010.02.01 </w:t>
      </w:r>
      <w:r>
        <w:rPr>
          <w:rFonts w:ascii="Times New Roman"/>
          <w:b w:val="false"/>
          <w:i w:val="false"/>
          <w:color w:val="000000"/>
          <w:sz w:val="28"/>
        </w:rPr>
        <w:t>N 21/3</w:t>
      </w:r>
      <w:r>
        <w:rPr>
          <w:rFonts w:ascii="Times New Roman"/>
          <w:b w:val="false"/>
          <w:i w:val="false"/>
          <w:color w:val="ff0000"/>
          <w:sz w:val="28"/>
        </w:rPr>
        <w:t xml:space="preserve">;  өзгерту енгізілді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6. 2010 жылға аудандық бюджеттің шығыстарында ауылдық жерлерде қызмет ететін денсаулық сақтау, білім беру, әлеуметтік қамтамасыз ету, мәдениет, мамандарына отын сатып алуы бекітілсін. </w:t>
      </w:r>
      <w:r>
        <w:br/>
      </w:r>
      <w:r>
        <w:rPr>
          <w:rFonts w:ascii="Times New Roman"/>
          <w:b w:val="false"/>
          <w:i w:val="false"/>
          <w:color w:val="000000"/>
          <w:sz w:val="28"/>
        </w:rPr>
        <w:t>
</w:t>
      </w:r>
      <w:r>
        <w:rPr>
          <w:rFonts w:ascii="Times New Roman"/>
          <w:b w:val="false"/>
          <w:i w:val="false"/>
          <w:color w:val="000000"/>
          <w:sz w:val="28"/>
        </w:rPr>
        <w:t>
      7. Бюджеттік салалардың қызметкерлерінің 2010 жылғы еңбек ақысының толық төленуі қамтамасыз етілсін.</w:t>
      </w:r>
      <w:r>
        <w:br/>
      </w:r>
      <w:r>
        <w:rPr>
          <w:rFonts w:ascii="Times New Roman"/>
          <w:b w:val="false"/>
          <w:i w:val="false"/>
          <w:color w:val="000000"/>
          <w:sz w:val="28"/>
        </w:rPr>
        <w:t>
</w:t>
      </w:r>
      <w:r>
        <w:rPr>
          <w:rFonts w:ascii="Times New Roman"/>
          <w:b w:val="false"/>
          <w:i w:val="false"/>
          <w:color w:val="000000"/>
          <w:sz w:val="28"/>
        </w:rPr>
        <w:t>
      8. Ауылдық (селолық) жерлерде қызмет ететін әлеуметтік қамтамасыз ету, білім беру, мәдениет және спорт саласы мемлекеттік қызметкер емес мамандарының, осы салалардағы қалалық жағдайда қызмет ететін қызметкерлермен салыстырғанда, тарифтік ставкалары жиырма бес пайызға жоғарыланған қызметтік жалақысы сақталу.</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 дамуының бюджеттік бағдарламаларының тізбесі бюджеттік инвестициялық жобаларға және бағдарламаларға бөлумен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мәні бар қаланың және ауылдық (селолық) округтің бюджеттік бағдарламаларының тізбесі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бюджетті орындалуы кезіндегі секвестрлеуге жатпайтын аудандық бюджеттің бағдарламаларының тізбесі 6 қосымшаға сәйкес бекітілсін.</w:t>
      </w:r>
      <w:r>
        <w:br/>
      </w:r>
      <w:r>
        <w:rPr>
          <w:rFonts w:ascii="Times New Roman"/>
          <w:b w:val="false"/>
          <w:i w:val="false"/>
          <w:color w:val="000000"/>
          <w:sz w:val="28"/>
        </w:rPr>
        <w:t>
</w:t>
      </w:r>
      <w:r>
        <w:rPr>
          <w:rFonts w:ascii="Times New Roman"/>
          <w:b w:val="false"/>
          <w:i w:val="false"/>
          <w:color w:val="000000"/>
          <w:sz w:val="28"/>
        </w:rPr>
        <w:t>
      12. 2010 жылға бірыңғай санатты мұқтаж азаматтарға 5853,5 мың теңге мөлшерінде әлеуметтік көмек көрсетуге арналған бағдарламаларының тізбесі 7 қосымшаға сәйкес шығыстар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2010.07.28 </w:t>
      </w:r>
      <w:r>
        <w:rPr>
          <w:rFonts w:ascii="Times New Roman"/>
          <w:b w:val="false"/>
          <w:i w:val="false"/>
          <w:color w:val="000000"/>
          <w:sz w:val="28"/>
        </w:rPr>
        <w:t>N 26/3</w:t>
      </w:r>
      <w:r>
        <w:rPr>
          <w:rFonts w:ascii="Times New Roman"/>
          <w:b w:val="false"/>
          <w:i w:val="false"/>
          <w:color w:val="ff0000"/>
          <w:sz w:val="28"/>
        </w:rPr>
        <w:t xml:space="preserve">; 2010.11.05 </w:t>
      </w:r>
      <w:r>
        <w:rPr>
          <w:rFonts w:ascii="Times New Roman"/>
          <w:b w:val="false"/>
          <w:i w:val="false"/>
          <w:color w:val="000000"/>
          <w:sz w:val="28"/>
        </w:rPr>
        <w:t>N 27/5</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12-1. Аудандық бюджетте «Ұрпақ қоры» бала тууды жеделдету бойынша бағдарламаның шеңберінде әлеуметтік көмек төлеу шығындары 1809 мың теңге сомасында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12-тармақ 12-1-тармақпен толықтырылды - Солтүстік Қазақстан облысы Мамлют аудандық мәслихатының 2010.07.28 </w:t>
      </w:r>
      <w:r>
        <w:rPr>
          <w:rFonts w:ascii="Times New Roman"/>
          <w:b w:val="false"/>
          <w:i w:val="false"/>
          <w:color w:val="000000"/>
          <w:sz w:val="28"/>
        </w:rPr>
        <w:t>N 26/3</w:t>
      </w:r>
      <w:r>
        <w:rPr>
          <w:rFonts w:ascii="Times New Roman"/>
          <w:b w:val="false"/>
          <w:i w:val="false"/>
          <w:color w:val="ff0000"/>
          <w:sz w:val="28"/>
        </w:rPr>
        <w:t xml:space="preserve">; </w:t>
      </w:r>
      <w:r>
        <w:rPr>
          <w:rFonts w:ascii="Times New Roman"/>
          <w:b w:val="false"/>
          <w:i w:val="false"/>
          <w:color w:val="ff0000"/>
          <w:sz w:val="28"/>
        </w:rPr>
        <w:t xml:space="preserve">өзгерту енгізілді - Солтүстік Қазақстан облысы Мамлют аудандық мәслихатының 2010.11.05 </w:t>
      </w:r>
      <w:r>
        <w:rPr>
          <w:rFonts w:ascii="Times New Roman"/>
          <w:b w:val="false"/>
          <w:i w:val="false"/>
          <w:color w:val="000000"/>
          <w:sz w:val="28"/>
        </w:rPr>
        <w:t>N 27/5</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13. «Жалпы білім беру» бюджеттік бағдарламасы 8 қосымшаға сәйкес бекітілсін.</w:t>
      </w:r>
      <w:r>
        <w:br/>
      </w:r>
      <w:r>
        <w:rPr>
          <w:rFonts w:ascii="Times New Roman"/>
          <w:b w:val="false"/>
          <w:i w:val="false"/>
          <w:color w:val="000000"/>
          <w:sz w:val="28"/>
        </w:rPr>
        <w:t>
</w:t>
      </w:r>
      <w:r>
        <w:rPr>
          <w:rFonts w:ascii="Times New Roman"/>
          <w:b w:val="false"/>
          <w:i w:val="false"/>
          <w:color w:val="000000"/>
          <w:sz w:val="28"/>
        </w:rPr>
        <w:t>
      14. 2010 жылға аудандық бюджетте жеке табыс салығы және әлеуметтік салық базасының өзгеру есебімен 36394 мың теңге сома жалпы сипаттағы трансферттерді есептеуде қарастырылған бюджет саласындағы еңбек төлем қорының өзгеруіне байланысты трансферттерді қайтару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15. 2010 жылға аудандық бюджетте Республикалық бюджеттен берілетін трансферттер есебінен дамыту мынадай мөлшерде есептелсін:</w:t>
      </w:r>
      <w:r>
        <w:br/>
      </w:r>
      <w:r>
        <w:rPr>
          <w:rFonts w:ascii="Times New Roman"/>
          <w:b w:val="false"/>
          <w:i w:val="false"/>
          <w:color w:val="000000"/>
          <w:sz w:val="28"/>
        </w:rPr>
        <w:t>
      1) сумен қамтамасыз ету инвестициялық бағдарламасының дамуына  194555 мың теңге.</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Солтүстік Қазақстан облысы Мамлют аудандық мәслихатының 2010.11.05 </w:t>
      </w:r>
      <w:r>
        <w:rPr>
          <w:rFonts w:ascii="Times New Roman"/>
          <w:b w:val="false"/>
          <w:i w:val="false"/>
          <w:color w:val="000000"/>
          <w:sz w:val="28"/>
        </w:rPr>
        <w:t>N 27/5</w:t>
      </w:r>
      <w:r>
        <w:rPr>
          <w:rFonts w:ascii="Times New Roman"/>
          <w:b w:val="false"/>
          <w:i w:val="false"/>
          <w:color w:val="ff0000"/>
          <w:sz w:val="28"/>
        </w:rPr>
        <w:t xml:space="preserve">; 2010.12.14 </w:t>
      </w:r>
      <w:r>
        <w:rPr>
          <w:rFonts w:ascii="Times New Roman"/>
          <w:b w:val="false"/>
          <w:i w:val="false"/>
          <w:color w:val="000000"/>
          <w:sz w:val="28"/>
        </w:rPr>
        <w:t>N 28/1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16. 2010 жылға аудандық бюджетте Республикалық бюджеттен берілетін трансферттер есебінен дамыту мынадай мөлшерде есептелсін:</w:t>
      </w:r>
      <w:r>
        <w:br/>
      </w:r>
      <w:r>
        <w:rPr>
          <w:rFonts w:ascii="Times New Roman"/>
          <w:b w:val="false"/>
          <w:i w:val="false"/>
          <w:color w:val="000000"/>
          <w:sz w:val="28"/>
        </w:rPr>
        <w:t>
      1) қайта жүргізіліп жатқан білім объектілеріне жұмсауға - 73803 мың теңге.</w:t>
      </w:r>
      <w:r>
        <w:br/>
      </w:r>
      <w:r>
        <w:rPr>
          <w:rFonts w:ascii="Times New Roman"/>
          <w:b w:val="false"/>
          <w:i w:val="false"/>
          <w:color w:val="000000"/>
          <w:sz w:val="28"/>
        </w:rPr>
        <w:t>
      2) Қазақстан Республикасы Үкіметінің 2004 жылғы 30 қыркүйектегі № 1008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2005-2010 жылдарға мемлекеттік білім беру бағдарламасын орындауға - 15173 мың теңге, соның ішінде:</w:t>
      </w:r>
      <w:r>
        <w:br/>
      </w:r>
      <w:r>
        <w:rPr>
          <w:rFonts w:ascii="Times New Roman"/>
          <w:b w:val="false"/>
          <w:i w:val="false"/>
          <w:color w:val="000000"/>
          <w:sz w:val="28"/>
        </w:rPr>
        <w:t>
      - негізгі орта және жалпы орта білім беру мемлекеттік мекемелерінің физика, химия, биология кабинеттерін оқу құралдарымен жабдықтауға - 4095 мың теңге.</w:t>
      </w:r>
      <w:r>
        <w:br/>
      </w:r>
      <w:r>
        <w:rPr>
          <w:rFonts w:ascii="Times New Roman"/>
          <w:b w:val="false"/>
          <w:i w:val="false"/>
          <w:color w:val="000000"/>
          <w:sz w:val="28"/>
        </w:rPr>
        <w:t>
      - бастауыш, негізгі орта және жалпы орта білім беру мемлекеттік мекемелерінің лингафондық және мультимедиялық кабинеттер құруға - 11078 мың теңге.</w:t>
      </w:r>
      <w:r>
        <w:br/>
      </w:r>
      <w:r>
        <w:rPr>
          <w:rFonts w:ascii="Times New Roman"/>
          <w:b w:val="false"/>
          <w:i w:val="false"/>
          <w:color w:val="000000"/>
          <w:sz w:val="28"/>
        </w:rPr>
        <w:t>
      3) «Өзін-өзі тану» пәнін енгізу үшін – 3101 мың теңге;</w:t>
      </w:r>
      <w:r>
        <w:br/>
      </w:r>
      <w:r>
        <w:rPr>
          <w:rFonts w:ascii="Times New Roman"/>
          <w:b w:val="false"/>
          <w:i w:val="false"/>
          <w:color w:val="000000"/>
          <w:sz w:val="28"/>
        </w:rPr>
        <w:t>
      4) 18 жасқа дейінгі балаларға төленетін төлем және атаулы әлеуметтік көмек күн көріс жағдайының төмендеуіне байланысты - 10004 мың теңге, соның ішінде:</w:t>
      </w:r>
      <w:r>
        <w:br/>
      </w:r>
      <w:r>
        <w:rPr>
          <w:rFonts w:ascii="Times New Roman"/>
          <w:b w:val="false"/>
          <w:i w:val="false"/>
          <w:color w:val="000000"/>
          <w:sz w:val="28"/>
        </w:rPr>
        <w:t>
      Мемлекеттік атаулы әлеуметтік көмек төлемдеріне – 5467 мың теңге.</w:t>
      </w:r>
      <w:r>
        <w:br/>
      </w:r>
      <w:r>
        <w:rPr>
          <w:rFonts w:ascii="Times New Roman"/>
          <w:b w:val="false"/>
          <w:i w:val="false"/>
          <w:color w:val="000000"/>
          <w:sz w:val="28"/>
        </w:rPr>
        <w:t>
      жағдайы төмен отбасылардың 18 жасқа дейінгі балаларына төленетін мемлекеттік жәрдемақы – 4537 мың теңге</w:t>
      </w:r>
      <w:r>
        <w:br/>
      </w:r>
      <w:r>
        <w:rPr>
          <w:rFonts w:ascii="Times New Roman"/>
          <w:b w:val="false"/>
          <w:i w:val="false"/>
          <w:color w:val="000000"/>
          <w:sz w:val="28"/>
        </w:rPr>
        <w:t>
      5) 0 мың.теңге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8"/>
        </w:rPr>
        <w:t>
      12987,5 мың теңге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8"/>
        </w:rPr>
        <w:t>
      6) селолық елді мекендердегі әлеуметтік саладағы мамандарды әлеуметтік қолдау шарасын жүзеге асыру үшін ауыл шаруашылығын дамытуға – 2249 мың теңге</w:t>
      </w:r>
      <w:r>
        <w:br/>
      </w:r>
      <w:r>
        <w:rPr>
          <w:rFonts w:ascii="Times New Roman"/>
          <w:b w:val="false"/>
          <w:i w:val="false"/>
          <w:color w:val="000000"/>
          <w:sz w:val="28"/>
        </w:rPr>
        <w:t>
      7) Эпизотикалыққа қарсы шараларды өткізуге – 5893 мың теңге.</w:t>
      </w:r>
      <w:r>
        <w:br/>
      </w:r>
      <w:r>
        <w:rPr>
          <w:rFonts w:ascii="Times New Roman"/>
          <w:b w:val="false"/>
          <w:i w:val="false"/>
          <w:color w:val="000000"/>
          <w:sz w:val="28"/>
        </w:rPr>
        <w:t>
      9) Ветеринария саласына жергілікті атқарушы органдардың ұстауына – 10086 мың теңге.</w:t>
      </w:r>
      <w:r>
        <w:br/>
      </w:r>
      <w:r>
        <w:rPr>
          <w:rFonts w:ascii="Times New Roman"/>
          <w:b w:val="false"/>
          <w:i w:val="false"/>
          <w:color w:val="000000"/>
          <w:sz w:val="28"/>
        </w:rPr>
        <w:t>
      10) Мемлекеттік органдарды материалды-техникалық жарақтандыруға – 1680 мың теңге.</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2010.07.28 </w:t>
      </w:r>
      <w:r>
        <w:rPr>
          <w:rFonts w:ascii="Times New Roman"/>
          <w:b w:val="false"/>
          <w:i w:val="false"/>
          <w:color w:val="000000"/>
          <w:sz w:val="28"/>
        </w:rPr>
        <w:t>N 26/3</w:t>
      </w:r>
      <w:r>
        <w:rPr>
          <w:rFonts w:ascii="Times New Roman"/>
          <w:b w:val="false"/>
          <w:i w:val="false"/>
          <w:color w:val="ff0000"/>
          <w:sz w:val="28"/>
        </w:rPr>
        <w:t xml:space="preserve">; 2010.11.05 </w:t>
      </w:r>
      <w:r>
        <w:rPr>
          <w:rFonts w:ascii="Times New Roman"/>
          <w:b w:val="false"/>
          <w:i w:val="false"/>
          <w:color w:val="000000"/>
          <w:sz w:val="28"/>
        </w:rPr>
        <w:t>N 27/5</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17. 2010 жылға аудандық бюджетте Республикалық бюджеттен берілетін трансферттер есебінен дамыту мынадай мөлшерде есептелсін:</w:t>
      </w:r>
      <w:r>
        <w:br/>
      </w:r>
      <w:r>
        <w:rPr>
          <w:rFonts w:ascii="Times New Roman"/>
          <w:b w:val="false"/>
          <w:i w:val="false"/>
          <w:color w:val="000000"/>
          <w:sz w:val="28"/>
        </w:rPr>
        <w:t>
      1) мемлекеттік білім мекемелерінің жүйесін ақпараттандыруға –  2000 мың теңге.</w:t>
      </w:r>
      <w:r>
        <w:br/>
      </w:r>
      <w:r>
        <w:rPr>
          <w:rFonts w:ascii="Times New Roman"/>
          <w:b w:val="false"/>
          <w:i w:val="false"/>
          <w:color w:val="000000"/>
          <w:sz w:val="28"/>
        </w:rPr>
        <w:t>
      2) 540 мың теңге ҰОС ардагерлері мен мүгедектеріне санаторлы-курорттық емделу; ҰОС ардагерлері мен мүгедектеріне жеңілдік және кепілдік бойынша теңестірілген тұлғалар, басқа санаттағы тұлғалар, соғыс ардагерлерімен жеңілдік және кепілдік бойынша теңестірілген, "Алтын алқа", "Күміс алқа" марапатталған немесе бұрын "Батыр ана" атағын алған көп балалы аналар, сондай ақ І және ІІ дәрежелі "Ана даңқы" ордендерімен маратпатталған, тұлға, Қазақстан Республикасы алдында ерекше қызметі үшін тағайындалған зейнетақы, Кеңес Одағының батыры, Социалистік Еңбек батыры, үш дәрежелі Даңқ орденінің иегерлері, үшінші дәрежелі Еңбек Даңқы, 1988-1989 жылдары Чернобльдегі АЭС апаттары салдарынан жоюға қатысушылар санынан тұлғалар, ҚР оқщауланған зонасынан эвакуацияланғандар (өз бетімен шығып кеткендер) соның ішінде эвакуация күні ішінде болған балалар;</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Шешімімен</w:t>
      </w:r>
      <w:r>
        <w:br/>
      </w:r>
      <w:r>
        <w:rPr>
          <w:rFonts w:ascii="Times New Roman"/>
          <w:b w:val="false"/>
          <w:i w:val="false"/>
          <w:color w:val="000000"/>
          <w:sz w:val="28"/>
        </w:rPr>
        <w:t>
      4) Ұлы Отан Соғысының мүгедектері мен қатысушыларына 20 айлық есептік көрсеткіш мөлшерінде бірреттік материалдық көмекке – 688 мың теңге;</w:t>
      </w:r>
      <w:r>
        <w:br/>
      </w:r>
      <w:r>
        <w:rPr>
          <w:rFonts w:ascii="Times New Roman"/>
          <w:b w:val="false"/>
          <w:i w:val="false"/>
          <w:color w:val="000000"/>
          <w:sz w:val="28"/>
        </w:rPr>
        <w:t>
      5) білім ұйымдарының ағымдағы ұстауына – 81754 мың теңге.</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w:t>
      </w:r>
      <w:r>
        <w:rPr>
          <w:rFonts w:ascii="Times New Roman"/>
          <w:b w:val="false"/>
          <w:i w:val="false"/>
          <w:color w:val="ff0000"/>
          <w:sz w:val="28"/>
        </w:rPr>
        <w:t xml:space="preserve"> 2010.07.28 </w:t>
      </w:r>
      <w:r>
        <w:rPr>
          <w:rFonts w:ascii="Times New Roman"/>
          <w:b w:val="false"/>
          <w:i w:val="false"/>
          <w:color w:val="000000"/>
          <w:sz w:val="28"/>
        </w:rPr>
        <w:t>N 26/3</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18. Қазақстан Республикасы Үкіметінің 2009 жылғы Елбасымыздың 2009 жылғы 6 наурыздағы «Дағдарыстан жаңару мен дамуға» Қазақстан халқына жолдауын жүзеге асыру жөніндегі Жоспарды іске асыру жөніндегі Жоспар шараларын бекіту туралы» Қазақстан Республикасы Үкіметінің 2009 жылғы 10 наурыздағы № 274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картасы) аймақтық жұмыспен қамту және кадрларды қайта даярлау стратегияларын жүзеге асыру шеңберінде жұмыспен қамтуға республикалық бюджеттен нысаналы трансферттерге сома бөлу – 48491,7 мың теңге сомасында бекітілсін келесі іс шараларды қаржыландыруға:</w:t>
      </w:r>
      <w:r>
        <w:br/>
      </w:r>
      <w:r>
        <w:rPr>
          <w:rFonts w:ascii="Times New Roman"/>
          <w:b w:val="false"/>
          <w:i w:val="false"/>
          <w:color w:val="000000"/>
          <w:sz w:val="28"/>
        </w:rPr>
        <w:t>
      1) Білім объектілеріне ағымдағы және күрделі жөндеу соның ішінде: Дубровное ОМ – 17076 мың теңге;</w:t>
      </w:r>
      <w:r>
        <w:br/>
      </w:r>
      <w:r>
        <w:rPr>
          <w:rFonts w:ascii="Times New Roman"/>
          <w:b w:val="false"/>
          <w:i w:val="false"/>
          <w:color w:val="000000"/>
          <w:sz w:val="28"/>
        </w:rPr>
        <w:t>
      2) Мәдениет объектілеріне ағымдағы және күрделі жөндеу соның ішінде Мамлютка қ. Мәдениет орталығы 10945 мың теңге;</w:t>
      </w:r>
      <w:r>
        <w:br/>
      </w:r>
      <w:r>
        <w:rPr>
          <w:rFonts w:ascii="Times New Roman"/>
          <w:b w:val="false"/>
          <w:i w:val="false"/>
          <w:color w:val="000000"/>
          <w:sz w:val="28"/>
        </w:rPr>
        <w:t>
      3)Әлеуметтік жобалар (мәдениет объектілері) сонымен қатар селолық мәдениет үйлері -9790,7 мың теңге.</w:t>
      </w:r>
      <w:r>
        <w:br/>
      </w:r>
      <w:r>
        <w:rPr>
          <w:rFonts w:ascii="Times New Roman"/>
          <w:b w:val="false"/>
          <w:i w:val="false"/>
          <w:color w:val="000000"/>
          <w:sz w:val="28"/>
        </w:rPr>
        <w:t xml:space="preserve">
      4) Жастар тәжірбиесі бағдарламаларын арттыруға – 5280 мың теңге; </w:t>
      </w:r>
      <w:r>
        <w:br/>
      </w:r>
      <w:r>
        <w:rPr>
          <w:rFonts w:ascii="Times New Roman"/>
          <w:b w:val="false"/>
          <w:i w:val="false"/>
          <w:color w:val="000000"/>
          <w:sz w:val="28"/>
        </w:rPr>
        <w:t>
      5) әлеуметтік жұмыс орындарын құруға – 5400 мың теңге;</w:t>
      </w:r>
      <w:r>
        <w:br/>
      </w:r>
      <w:r>
        <w:rPr>
          <w:rFonts w:ascii="Times New Roman"/>
          <w:b w:val="false"/>
          <w:i w:val="false"/>
          <w:color w:val="000000"/>
          <w:sz w:val="28"/>
        </w:rPr>
        <w:t>
      Қазақстан Республикасы Үкіметінің 2009 жылғы Елбасымыздың 2009 жылғы 6 наурыздағы «Дағдарыстан жаңару мен дамуға» Қазақстан халқына жолдауын жүзеге асыру жөніндегі Жоспарды іске асыру жөніндегі Жоспар шараларын бекіту туралы» Қазақстан Республикасы Үкіметінің 2009 жылғы 10 наурыздағы № 274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картасы) аймақтық жұмыспен қамту және кадрларды қайта даярлау стратегияларын жүзеге асыру шеңберінде жұмыспен қамтуға республикалық бюджеттен нысаналы трансферттерге сома бөлу – 44256 мың теңге сомасында бекітілсін</w:t>
      </w:r>
      <w:r>
        <w:br/>
      </w:r>
      <w:r>
        <w:rPr>
          <w:rFonts w:ascii="Times New Roman"/>
          <w:b w:val="false"/>
          <w:i w:val="false"/>
          <w:color w:val="000000"/>
          <w:sz w:val="28"/>
        </w:rPr>
        <w:t>
       келесі іс шараларды қаржыландыруға:</w:t>
      </w:r>
      <w:r>
        <w:br/>
      </w:r>
      <w:r>
        <w:rPr>
          <w:rFonts w:ascii="Times New Roman"/>
          <w:b w:val="false"/>
          <w:i w:val="false"/>
          <w:color w:val="000000"/>
          <w:sz w:val="28"/>
        </w:rPr>
        <w:t xml:space="preserve">
      1) білім объектілерін күрделі жөндеу – 8525 мың теңге; </w:t>
      </w:r>
      <w:r>
        <w:br/>
      </w:r>
      <w:r>
        <w:rPr>
          <w:rFonts w:ascii="Times New Roman"/>
          <w:b w:val="false"/>
          <w:i w:val="false"/>
          <w:color w:val="000000"/>
          <w:sz w:val="28"/>
        </w:rPr>
        <w:t>
      2) елді мекендердегі қала көшелері, аудандық маңыздағы автомобиль жолдарына ұстауға және жөндеуге – 10000 мың теңге;</w:t>
      </w:r>
      <w:r>
        <w:br/>
      </w:r>
      <w:r>
        <w:rPr>
          <w:rFonts w:ascii="Times New Roman"/>
          <w:b w:val="false"/>
          <w:i w:val="false"/>
          <w:color w:val="000000"/>
          <w:sz w:val="28"/>
        </w:rPr>
        <w:t>
      3) сумен қамту объектілерін күрделі жөндеу – 25731 мың теңге;</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Солтүстік Қазақстан облысы Мамлют аудандық мәслихатының 2010.07.28 </w:t>
      </w:r>
      <w:r>
        <w:rPr>
          <w:rFonts w:ascii="Times New Roman"/>
          <w:b w:val="false"/>
          <w:i w:val="false"/>
          <w:color w:val="000000"/>
          <w:sz w:val="28"/>
        </w:rPr>
        <w:t>N 26/3</w:t>
      </w:r>
      <w:r>
        <w:rPr>
          <w:rFonts w:ascii="Times New Roman"/>
          <w:b w:val="false"/>
          <w:i w:val="false"/>
          <w:color w:val="ff0000"/>
          <w:sz w:val="28"/>
        </w:rPr>
        <w:t xml:space="preserve"> Шешімімен</w:t>
      </w:r>
      <w:r>
        <w:br/>
      </w:r>
      <w:r>
        <w:rPr>
          <w:rFonts w:ascii="Times New Roman"/>
          <w:b w:val="false"/>
          <w:i w:val="false"/>
          <w:color w:val="000000"/>
          <w:sz w:val="28"/>
        </w:rPr>
        <w:t>
      18-1. 14696,6 теңге сомасы қаржы жылының басына жиналған бос қалдық қаражаттар есебінен аудандық бюджетте шығыстар қарастырылсын, 11 қосымшаға сәйкес 5,2 мың теңге сомасы 2009 жылы жұмсалмаған республикалық және облыстық бюджеттердің нысаналы трансферттерін қайтару» осы шешімнің 6 қосымшасына сәйкес.</w:t>
      </w:r>
      <w:r>
        <w:br/>
      </w:r>
      <w:r>
        <w:rPr>
          <w:rFonts w:ascii="Times New Roman"/>
          <w:b w:val="false"/>
          <w:i w:val="false"/>
          <w:color w:val="000000"/>
          <w:sz w:val="28"/>
        </w:rPr>
        <w:t>
</w:t>
      </w:r>
      <w:r>
        <w:rPr>
          <w:rFonts w:ascii="Times New Roman"/>
          <w:b w:val="false"/>
          <w:i w:val="false"/>
          <w:color w:val="ff0000"/>
          <w:sz w:val="28"/>
        </w:rPr>
        <w:t xml:space="preserve">      Ескерту. 18-тармақ 18-1-тармақпен толықтырылды - Солтүстік Қазақстан облысы Мамлют аудандық мәслихатының 2010.04.05 </w:t>
      </w:r>
      <w:r>
        <w:rPr>
          <w:rFonts w:ascii="Times New Roman"/>
          <w:b w:val="false"/>
          <w:i w:val="false"/>
          <w:color w:val="000000"/>
          <w:sz w:val="28"/>
        </w:rPr>
        <w:t>N 23/5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19. 2010 жылға арналған аудандық бюджетте республикалық бюджеттен бюджеттік несиелер есепке алынсын:</w:t>
      </w:r>
      <w:r>
        <w:br/>
      </w:r>
      <w:r>
        <w:rPr>
          <w:rFonts w:ascii="Times New Roman"/>
          <w:b w:val="false"/>
          <w:i w:val="false"/>
          <w:color w:val="000000"/>
          <w:sz w:val="28"/>
        </w:rPr>
        <w:t>
      елді мекендердегі әлеуметтік салалардағы мамандарды әлеуметтік қолдау шарасын жүзеге асыруға – 8725 мың теңге.</w:t>
      </w:r>
      <w:r>
        <w:br/>
      </w:r>
      <w:r>
        <w:rPr>
          <w:rFonts w:ascii="Times New Roman"/>
          <w:b w:val="false"/>
          <w:i w:val="false"/>
          <w:color w:val="000000"/>
          <w:sz w:val="28"/>
        </w:rPr>
        <w:t>
</w:t>
      </w:r>
      <w:r>
        <w:rPr>
          <w:rFonts w:ascii="Times New Roman"/>
          <w:b w:val="false"/>
          <w:i w:val="false"/>
          <w:color w:val="000000"/>
          <w:sz w:val="28"/>
        </w:rPr>
        <w:t>
      20. Осы шешім 2010 жылдың 1 қаңтарынан бастап күшiне енедi.</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Э. Камалетдинова                           А. Нұртаев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Салық басқармасының төрағасы              Ю. Труш</w:t>
      </w:r>
      <w:r>
        <w:br/>
      </w:r>
      <w:r>
        <w:rPr>
          <w:rFonts w:ascii="Times New Roman"/>
          <w:b w:val="false"/>
          <w:i w:val="false"/>
          <w:color w:val="000000"/>
          <w:sz w:val="28"/>
        </w:rPr>
        <w:t>
</w:t>
      </w:r>
      <w:r>
        <w:rPr>
          <w:rFonts w:ascii="Times New Roman"/>
          <w:b w:val="false"/>
          <w:i/>
          <w:color w:val="000000"/>
          <w:sz w:val="28"/>
        </w:rPr>
        <w:t>      25 желтоқсан 2009 жыл</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бастығының м.а.                     Т.И. Щербинина</w:t>
      </w:r>
    </w:p>
    <w:bookmarkStart w:name="z2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1-қосымша</w:t>
      </w:r>
    </w:p>
    <w:bookmarkEnd w:id="2"/>
    <w:p>
      <w:pPr>
        <w:spacing w:after="0"/>
        <w:ind w:left="0"/>
        <w:jc w:val="left"/>
      </w:pPr>
      <w:r>
        <w:rPr>
          <w:rFonts w:ascii="Times New Roman"/>
          <w:b/>
          <w:i w:val="false"/>
          <w:color w:val="000000"/>
        </w:rPr>
        <w:t xml:space="preserve"> 2010 жылға Мамлют аудандық бюджет</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аудандық мәслихатының 2010.12.14 </w:t>
      </w:r>
      <w:r>
        <w:rPr>
          <w:rFonts w:ascii="Times New Roman"/>
          <w:b w:val="false"/>
          <w:i w:val="false"/>
          <w:color w:val="ff0000"/>
          <w:sz w:val="28"/>
        </w:rPr>
        <w:t>N 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93"/>
        <w:gridCol w:w="693"/>
        <w:gridCol w:w="8233"/>
        <w:gridCol w:w="20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p>
        </w:tc>
        <w:tc>
          <w:tcPr>
            <w:tcW w:w="0" w:type="auto"/>
            <w:vMerge/>
            <w:tcBorders>
              <w:top w:val="nil"/>
              <w:left w:val="single" w:color="cfcfcf" w:sz="5"/>
              <w:bottom w:val="single" w:color="cfcfcf" w:sz="5"/>
              <w:right w:val="single" w:color="cfcfcf" w:sz="5"/>
            </w:tcBorders>
          </w:tcPr>
          <w:p/>
        </w:tc>
      </w:tr>
      <w:tr>
        <w:trPr>
          <w:trHeight w:val="10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1671631,2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55009</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бизнестеріне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847"/>
        <w:gridCol w:w="826"/>
        <w:gridCol w:w="8406"/>
        <w:gridCol w:w="2260"/>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1682022,8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137456,9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мәслихаттың қызметін қамтамасыз ету бойынша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бойынша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Қылмыстық-атқарушы, соттық құқықтық, қауіпсіздік, қоғамдық тәртіп қызметтері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қауіпсіздік қызметімен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1009295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қызметін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986147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облысында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сатып алу және жеткізу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стратегияларын іске асыру мақсатында білім объектілерінде ағымдағы, күрделі жөндеулер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25292,8</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балаларға материалдық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 төлемдер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 құралдарымен және ым тiлiн меңгерген мамандардың қызметiмен, жеке бағдарламаға сәйкес жеке емшiлермен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4196,2</w:t>
            </w:r>
          </w:p>
        </w:tc>
      </w:tr>
      <w:tr>
        <w:trPr>
          <w:trHeight w:val="27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8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көркейту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тексіздерді жерлеу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 үймен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82076,3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7803,3</w:t>
            </w:r>
          </w:p>
        </w:tc>
      </w:tr>
      <w:tr>
        <w:trPr>
          <w:trHeight w:val="5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234351,5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маңыздағы қала) аймағында жер қатынастарын реттеуді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кент, ауыл (село), ауылдық (селолық) округтерде әлеуметтік жобаларды қаржыландыру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елді мекендер мен аудандық маңызы бар қала көшелерінің автомобиль жолдарына жұмсау және жөндеу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кәсіпкерлік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 және өнеркәсіпті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 шаруашылығы, жолаушылар көлiгi мен автомобиль жолдарын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bookmarkStart w:name="z2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2-қосымша</w:t>
      </w:r>
    </w:p>
    <w:bookmarkEnd w:id="3"/>
    <w:p>
      <w:pPr>
        <w:spacing w:after="0"/>
        <w:ind w:left="0"/>
        <w:jc w:val="left"/>
      </w:pPr>
      <w:r>
        <w:rPr>
          <w:rFonts w:ascii="Times New Roman"/>
          <w:b/>
          <w:i w:val="false"/>
          <w:color w:val="000000"/>
        </w:rPr>
        <w:t xml:space="preserve"> 2011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93"/>
        <w:gridCol w:w="693"/>
        <w:gridCol w:w="7773"/>
        <w:gridCol w:w="173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p>
        </w:tc>
        <w:tc>
          <w:tcPr>
            <w:tcW w:w="0" w:type="auto"/>
            <w:vMerge/>
            <w:tcBorders>
              <w:top w:val="nil"/>
              <w:left w:val="single" w:color="cfcfcf" w:sz="5"/>
              <w:bottom w:val="single" w:color="cfcfcf" w:sz="5"/>
              <w:right w:val="single" w:color="cfcfcf" w:sz="5"/>
            </w:tcBorders>
          </w:tcPr>
          <w:p/>
        </w:tc>
      </w:tr>
      <w:tr>
        <w:trPr>
          <w:trHeight w:val="11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1452027</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215432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116211</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116211</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56703</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бизнестеріне салық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p>
          <w:p>
            <w:pPr>
              <w:spacing w:after="20"/>
              <w:ind w:left="20"/>
              <w:jc w:val="both"/>
            </w:pPr>
            <w:r>
              <w:rPr>
                <w:rFonts w:ascii="Times New Roman"/>
                <w:b w:val="false"/>
                <w:i w:val="false"/>
                <w:color w:val="000000"/>
                <w:sz w:val="20"/>
              </w:rPr>
              <w:t>міндетті төлемдер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w:t>
            </w:r>
            <w:r>
              <w:br/>
            </w:r>
            <w:r>
              <w:rPr>
                <w:rFonts w:ascii="Times New Roman"/>
                <w:b w:val="false"/>
                <w:i w:val="false"/>
                <w:color w:val="000000"/>
                <w:sz w:val="20"/>
              </w:rPr>
              <w:t>
активтер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1230495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1230495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773"/>
        <w:gridCol w:w="7413"/>
        <w:gridCol w:w="1753"/>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0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мәслихаттың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мәслихаттың қызметін қамтамасыз ету</w:t>
            </w:r>
            <w:r>
              <w:br/>
            </w:r>
            <w:r>
              <w:rPr>
                <w:rFonts w:ascii="Times New Roman"/>
                <w:b w:val="false"/>
                <w:i w:val="false"/>
                <w:color w:val="000000"/>
                <w:sz w:val="20"/>
              </w:rPr>
              <w:t>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78314</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 қызметін</w:t>
            </w:r>
            <w:r>
              <w:br/>
            </w:r>
            <w:r>
              <w:rPr>
                <w:rFonts w:ascii="Times New Roman"/>
                <w:b w:val="false"/>
                <w:i w:val="false"/>
                <w:color w:val="000000"/>
                <w:sz w:val="20"/>
              </w:rPr>
              <w:t>
қамтамасыз ету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w:t>
            </w:r>
            <w:r>
              <w:br/>
            </w:r>
            <w:r>
              <w:rPr>
                <w:rFonts w:ascii="Times New Roman"/>
                <w:b w:val="false"/>
                <w:i w:val="false"/>
                <w:color w:val="000000"/>
                <w:sz w:val="20"/>
              </w:rPr>
              <w:t>
коммуналдық меншігін басқару және</w:t>
            </w:r>
            <w:r>
              <w:br/>
            </w:r>
            <w:r>
              <w:rPr>
                <w:rFonts w:ascii="Times New Roman"/>
                <w:b w:val="false"/>
                <w:i w:val="false"/>
                <w:color w:val="000000"/>
                <w:sz w:val="20"/>
              </w:rPr>
              <w:t>
маудан бюджетінің орындалуын бақылау</w:t>
            </w:r>
            <w:r>
              <w:br/>
            </w:r>
            <w:r>
              <w:rPr>
                <w:rFonts w:ascii="Times New Roman"/>
                <w:b w:val="false"/>
                <w:i w:val="false"/>
                <w:color w:val="000000"/>
                <w:sz w:val="20"/>
              </w:rPr>
              <w:t>
және орындау облыста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 үшін мүлікті бағалау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10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w:t>
            </w:r>
            <w:r>
              <w:br/>
            </w:r>
            <w:r>
              <w:rPr>
                <w:rFonts w:ascii="Times New Roman"/>
                <w:b w:val="false"/>
                <w:i w:val="false"/>
                <w:color w:val="000000"/>
                <w:sz w:val="20"/>
              </w:rPr>
              <w:t>
басқарма және мемлекеттік жоспарлау</w:t>
            </w:r>
            <w:r>
              <w:br/>
            </w:r>
            <w:r>
              <w:rPr>
                <w:rFonts w:ascii="Times New Roman"/>
                <w:b w:val="false"/>
                <w:i w:val="false"/>
                <w:color w:val="000000"/>
                <w:sz w:val="20"/>
              </w:rPr>
              <w:t>
жүйесі, экономикалық саясатты дамыту</w:t>
            </w:r>
            <w:r>
              <w:br/>
            </w:r>
            <w:r>
              <w:rPr>
                <w:rFonts w:ascii="Times New Roman"/>
                <w:b w:val="false"/>
                <w:i w:val="false"/>
                <w:color w:val="000000"/>
                <w:sz w:val="20"/>
              </w:rPr>
              <w:t>
және жүзеге асыру облыста</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1079102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білім беру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w:t>
            </w:r>
            <w:r>
              <w:br/>
            </w:r>
            <w:r>
              <w:rPr>
                <w:rFonts w:ascii="Times New Roman"/>
                <w:b w:val="false"/>
                <w:i w:val="false"/>
                <w:color w:val="000000"/>
                <w:sz w:val="20"/>
              </w:rPr>
              <w:t>
қызметін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білім беру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1049676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1006879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облысында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88472</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заңнамасына сәйкес ауылдық жерлерде</w:t>
            </w:r>
            <w:r>
              <w:br/>
            </w:r>
            <w:r>
              <w:rPr>
                <w:rFonts w:ascii="Times New Roman"/>
                <w:b w:val="false"/>
                <w:i w:val="false"/>
                <w:color w:val="000000"/>
                <w:sz w:val="20"/>
              </w:rPr>
              <w:t>
тұратын денсаулық сақтау, білім</w:t>
            </w:r>
            <w:r>
              <w:br/>
            </w:r>
            <w:r>
              <w:rPr>
                <w:rFonts w:ascii="Times New Roman"/>
                <w:b w:val="false"/>
                <w:i w:val="false"/>
                <w:color w:val="000000"/>
                <w:sz w:val="20"/>
              </w:rPr>
              <w:t>
беру, әлеуметтік қамтамасыз ету,</w:t>
            </w:r>
            <w:r>
              <w:br/>
            </w:r>
            <w:r>
              <w:rPr>
                <w:rFonts w:ascii="Times New Roman"/>
                <w:b w:val="false"/>
                <w:i w:val="false"/>
                <w:color w:val="000000"/>
                <w:sz w:val="20"/>
              </w:rPr>
              <w:t>
мәдениет мамандарына отын сатып алу</w:t>
            </w:r>
            <w:r>
              <w:br/>
            </w:r>
            <w:r>
              <w:rPr>
                <w:rFonts w:ascii="Times New Roman"/>
                <w:b w:val="false"/>
                <w:i w:val="false"/>
                <w:color w:val="000000"/>
                <w:sz w:val="20"/>
              </w:rPr>
              <w:t>
бойынша әлеуметтік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w:t>
            </w:r>
            <w:r>
              <w:br/>
            </w:r>
            <w:r>
              <w:rPr>
                <w:rFonts w:ascii="Times New Roman"/>
                <w:b w:val="false"/>
                <w:i w:val="false"/>
                <w:color w:val="000000"/>
                <w:sz w:val="20"/>
              </w:rPr>
              <w:t>
мүгедек балаларға материалдық көмек</w:t>
            </w:r>
            <w:r>
              <w:br/>
            </w:r>
            <w:r>
              <w:rPr>
                <w:rFonts w:ascii="Times New Roman"/>
                <w:b w:val="false"/>
                <w:i w:val="false"/>
                <w:color w:val="000000"/>
                <w:sz w:val="20"/>
              </w:rPr>
              <w:t>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w:t>
            </w:r>
            <w:r>
              <w:br/>
            </w:r>
            <w:r>
              <w:rPr>
                <w:rFonts w:ascii="Times New Roman"/>
                <w:b w:val="false"/>
                <w:i w:val="false"/>
                <w:color w:val="000000"/>
                <w:sz w:val="20"/>
              </w:rPr>
              <w:t>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w:t>
            </w:r>
            <w:r>
              <w:br/>
            </w:r>
            <w:r>
              <w:rPr>
                <w:rFonts w:ascii="Times New Roman"/>
                <w:b w:val="false"/>
                <w:i w:val="false"/>
                <w:color w:val="000000"/>
                <w:sz w:val="20"/>
              </w:rPr>
              <w:t>
құралдарымен және ым тiлiн меңгерген</w:t>
            </w:r>
            <w:r>
              <w:br/>
            </w:r>
            <w:r>
              <w:rPr>
                <w:rFonts w:ascii="Times New Roman"/>
                <w:b w:val="false"/>
                <w:i w:val="false"/>
                <w:color w:val="000000"/>
                <w:sz w:val="20"/>
              </w:rPr>
              <w:t>
мамандардың қызметiмен, жеке</w:t>
            </w:r>
            <w:r>
              <w:br/>
            </w:r>
            <w:r>
              <w:rPr>
                <w:rFonts w:ascii="Times New Roman"/>
                <w:b w:val="false"/>
                <w:i w:val="false"/>
                <w:color w:val="000000"/>
                <w:sz w:val="20"/>
              </w:rPr>
              <w:t>
бағдарламаға сәйкес жеке емшiлермен</w:t>
            </w:r>
            <w:r>
              <w:br/>
            </w:r>
            <w:r>
              <w:rPr>
                <w:rFonts w:ascii="Times New Roman"/>
                <w:b w:val="false"/>
                <w:i w:val="false"/>
                <w:color w:val="000000"/>
                <w:sz w:val="20"/>
              </w:rPr>
              <w:t>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w:t>
            </w:r>
            <w:r>
              <w:br/>
            </w:r>
            <w:r>
              <w:rPr>
                <w:rFonts w:ascii="Times New Roman"/>
                <w:b w:val="false"/>
                <w:i w:val="false"/>
                <w:color w:val="000000"/>
                <w:sz w:val="20"/>
              </w:rPr>
              <w:t>
жұмыспен қамтуды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w:t>
            </w:r>
            <w:r>
              <w:br/>
            </w:r>
            <w:r>
              <w:rPr>
                <w:rFonts w:ascii="Times New Roman"/>
                <w:b w:val="false"/>
                <w:i w:val="false"/>
                <w:color w:val="000000"/>
                <w:sz w:val="20"/>
              </w:rPr>
              <w:t>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w:t>
            </w:r>
            <w:r>
              <w:br/>
            </w:r>
            <w:r>
              <w:rPr>
                <w:rFonts w:ascii="Times New Roman"/>
                <w:b w:val="false"/>
                <w:i w:val="false"/>
                <w:color w:val="000000"/>
                <w:sz w:val="20"/>
              </w:rPr>
              <w:t>
тексіздерді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79466</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дене шынықтыру және спорт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w:t>
            </w:r>
            <w:r>
              <w:br/>
            </w:r>
            <w:r>
              <w:rPr>
                <w:rFonts w:ascii="Times New Roman"/>
                <w:b w:val="false"/>
                <w:i w:val="false"/>
                <w:color w:val="000000"/>
                <w:sz w:val="20"/>
              </w:rPr>
              <w:t>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 қатысуы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w:t>
            </w:r>
            <w:r>
              <w:br/>
            </w:r>
            <w:r>
              <w:rPr>
                <w:rFonts w:ascii="Times New Roman"/>
                <w:b w:val="false"/>
                <w:i w:val="false"/>
                <w:color w:val="000000"/>
                <w:sz w:val="20"/>
              </w:rPr>
              <w:t>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және</w:t>
            </w:r>
            <w:r>
              <w:br/>
            </w:r>
            <w:r>
              <w:rPr>
                <w:rFonts w:ascii="Times New Roman"/>
                <w:b w:val="false"/>
                <w:i w:val="false"/>
                <w:color w:val="000000"/>
                <w:sz w:val="20"/>
              </w:rPr>
              <w:t>
өзге тілдерін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w:t>
            </w:r>
            <w:r>
              <w:br/>
            </w:r>
            <w:r>
              <w:rPr>
                <w:rFonts w:ascii="Times New Roman"/>
                <w:b w:val="false"/>
                <w:i w:val="false"/>
                <w:color w:val="000000"/>
                <w:sz w:val="20"/>
              </w:rPr>
              <w:t>
ішкі саясат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дамытуды</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w:t>
            </w:r>
            <w:r>
              <w:br/>
            </w:r>
            <w:r>
              <w:rPr>
                <w:rFonts w:ascii="Times New Roman"/>
                <w:b w:val="false"/>
                <w:i w:val="false"/>
                <w:color w:val="000000"/>
                <w:sz w:val="20"/>
              </w:rPr>
              <w:t>
ішкі саясат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w:t>
            </w:r>
            <w:r>
              <w:br/>
            </w:r>
            <w:r>
              <w:rPr>
                <w:rFonts w:ascii="Times New Roman"/>
                <w:b w:val="false"/>
                <w:i w:val="false"/>
                <w:color w:val="000000"/>
                <w:sz w:val="20"/>
              </w:rPr>
              <w:t>
жүзеге асыру және мемлекеттілікті</w:t>
            </w:r>
            <w:r>
              <w:br/>
            </w:r>
            <w:r>
              <w:rPr>
                <w:rFonts w:ascii="Times New Roman"/>
                <w:b w:val="false"/>
                <w:i w:val="false"/>
                <w:color w:val="000000"/>
                <w:sz w:val="20"/>
              </w:rPr>
              <w:t>
нығайту ақпаратында жергілікті</w:t>
            </w:r>
            <w:r>
              <w:br/>
            </w:r>
            <w:r>
              <w:rPr>
                <w:rFonts w:ascii="Times New Roman"/>
                <w:b w:val="false"/>
                <w:i w:val="false"/>
                <w:color w:val="000000"/>
                <w:sz w:val="20"/>
              </w:rPr>
              <w:t>
деңгейде мемлекеттік саясатты жүзеге</w:t>
            </w:r>
            <w:r>
              <w:br/>
            </w:r>
            <w:r>
              <w:rPr>
                <w:rFonts w:ascii="Times New Roman"/>
                <w:b w:val="false"/>
                <w:i w:val="false"/>
                <w:color w:val="000000"/>
                <w:sz w:val="20"/>
              </w:rPr>
              <w:t>
асыру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дене шынықтыру және спорт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ауыл шаруашылығы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жер қатынастар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w:t>
            </w:r>
            <w:r>
              <w:br/>
            </w:r>
            <w:r>
              <w:rPr>
                <w:rFonts w:ascii="Times New Roman"/>
                <w:b w:val="false"/>
                <w:i w:val="false"/>
                <w:color w:val="000000"/>
                <w:sz w:val="20"/>
              </w:rPr>
              <w:t>
аймағында жер қатынастарын реттеуді</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w:t>
            </w:r>
            <w:r>
              <w:br/>
            </w:r>
            <w:r>
              <w:rPr>
                <w:rFonts w:ascii="Times New Roman"/>
                <w:b w:val="false"/>
                <w:i w:val="false"/>
                <w:color w:val="000000"/>
                <w:sz w:val="20"/>
              </w:rPr>
              <w:t>
құрылыс жұмысы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округтерді</w:t>
            </w:r>
            <w:r>
              <w:br/>
            </w:r>
            <w:r>
              <w:rPr>
                <w:rFonts w:ascii="Times New Roman"/>
                <w:b w:val="false"/>
                <w:i w:val="false"/>
                <w:color w:val="000000"/>
                <w:sz w:val="20"/>
              </w:rPr>
              <w:t>
автомобиль жолдарының қызмет етуін</w:t>
            </w:r>
            <w:r>
              <w:br/>
            </w:r>
            <w:r>
              <w:rPr>
                <w:rFonts w:ascii="Times New Roman"/>
                <w:b w:val="false"/>
                <w:i w:val="false"/>
                <w:color w:val="000000"/>
                <w:sz w:val="20"/>
              </w:rPr>
              <w:t>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w:t>
            </w:r>
            <w:r>
              <w:br/>
            </w:r>
            <w:r>
              <w:rPr>
                <w:rFonts w:ascii="Times New Roman"/>
                <w:b w:val="false"/>
                <w:i w:val="false"/>
                <w:color w:val="000000"/>
                <w:sz w:val="20"/>
              </w:rPr>
              <w:t>
қала) тұрғын үй-коммуналды</w:t>
            </w:r>
            <w:r>
              <w:br/>
            </w:r>
            <w:r>
              <w:rPr>
                <w:rFonts w:ascii="Times New Roman"/>
                <w:b w:val="false"/>
                <w:i w:val="false"/>
                <w:color w:val="000000"/>
                <w:sz w:val="20"/>
              </w:rPr>
              <w:t>
шаруашылығы, жолаушылар көлiгi мен</w:t>
            </w:r>
            <w:r>
              <w:br/>
            </w:r>
            <w:r>
              <w:rPr>
                <w:rFonts w:ascii="Times New Roman"/>
                <w:b w:val="false"/>
                <w:i w:val="false"/>
                <w:color w:val="000000"/>
                <w:sz w:val="20"/>
              </w:rPr>
              <w:t>
автомобиль жолдары бөлiмi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w:t>
            </w:r>
            <w:r>
              <w:br/>
            </w:r>
            <w:r>
              <w:rPr>
                <w:rFonts w:ascii="Times New Roman"/>
                <w:b w:val="false"/>
                <w:i w:val="false"/>
                <w:color w:val="000000"/>
                <w:sz w:val="20"/>
              </w:rPr>
              <w:t>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кәсіпкерлік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w:t>
            </w:r>
            <w:r>
              <w:br/>
            </w:r>
            <w:r>
              <w:rPr>
                <w:rFonts w:ascii="Times New Roman"/>
                <w:b w:val="false"/>
                <w:i w:val="false"/>
                <w:color w:val="000000"/>
                <w:sz w:val="20"/>
              </w:rPr>
              <w:t>
қала) тұрғын үй-коммуналды</w:t>
            </w:r>
            <w:r>
              <w:br/>
            </w:r>
            <w:r>
              <w:rPr>
                <w:rFonts w:ascii="Times New Roman"/>
                <w:b w:val="false"/>
                <w:i w:val="false"/>
                <w:color w:val="000000"/>
                <w:sz w:val="20"/>
              </w:rPr>
              <w:t>
шаруашылығы, жолаушылар көлiгi мен</w:t>
            </w:r>
            <w:r>
              <w:br/>
            </w:r>
            <w:r>
              <w:rPr>
                <w:rFonts w:ascii="Times New Roman"/>
                <w:b w:val="false"/>
                <w:i w:val="false"/>
                <w:color w:val="000000"/>
                <w:sz w:val="20"/>
              </w:rPr>
              <w:t>
автомобиль жолдары бөлiмi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 шаруашылығы,</w:t>
            </w:r>
            <w:r>
              <w:br/>
            </w:r>
            <w:r>
              <w:rPr>
                <w:rFonts w:ascii="Times New Roman"/>
                <w:b w:val="false"/>
                <w:i w:val="false"/>
                <w:color w:val="000000"/>
                <w:sz w:val="20"/>
              </w:rPr>
              <w:t>
жолаушылар көлiгi мен автомобиль</w:t>
            </w:r>
            <w:r>
              <w:br/>
            </w:r>
            <w:r>
              <w:rPr>
                <w:rFonts w:ascii="Times New Roman"/>
                <w:b w:val="false"/>
                <w:i w:val="false"/>
                <w:color w:val="000000"/>
                <w:sz w:val="20"/>
              </w:rPr>
              <w:t>
жолдарын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төлемдері</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бюджеттердің ағымдары</w:t>
            </w:r>
            <w:r>
              <w:br/>
            </w:r>
            <w:r>
              <w:rPr>
                <w:rFonts w:ascii="Times New Roman"/>
                <w:b w:val="false"/>
                <w:i w:val="false"/>
                <w:color w:val="000000"/>
                <w:sz w:val="20"/>
              </w:rPr>
              <w:t>
нысаналы трансферттері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Бюджеттік несиелеу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w:t>
            </w:r>
            <w:r>
              <w:br/>
            </w:r>
            <w:r>
              <w:rPr>
                <w:rFonts w:ascii="Times New Roman"/>
                <w:b w:val="false"/>
                <w:i w:val="false"/>
                <w:color w:val="000000"/>
                <w:sz w:val="20"/>
              </w:rPr>
              <w:t>
сальдо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қаржылық активтерді</w:t>
            </w:r>
            <w:r>
              <w:br/>
            </w:r>
            <w:r>
              <w:rPr>
                <w:rFonts w:ascii="Times New Roman"/>
                <w:b w:val="false"/>
                <w:i w:val="false"/>
                <w:color w:val="000000"/>
                <w:sz w:val="20"/>
              </w:rPr>
              <w:t>
сатудан түскен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w:t>
            </w:r>
            <w:r>
              <w:br/>
            </w:r>
            <w:r>
              <w:rPr>
                <w:rFonts w:ascii="Times New Roman"/>
                <w:b w:val="false"/>
                <w:i w:val="false"/>
                <w:color w:val="000000"/>
                <w:sz w:val="20"/>
              </w:rPr>
              <w:t>
(профицит)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w:t>
            </w:r>
            <w:r>
              <w:br/>
            </w:r>
            <w:r>
              <w:rPr>
                <w:rFonts w:ascii="Times New Roman"/>
                <w:b w:val="false"/>
                <w:i w:val="false"/>
                <w:color w:val="000000"/>
                <w:sz w:val="20"/>
              </w:rPr>
              <w:t>
(профицит) қаржыландыру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3-қосымша</w:t>
      </w:r>
    </w:p>
    <w:bookmarkEnd w:id="4"/>
    <w:p>
      <w:pPr>
        <w:spacing w:after="0"/>
        <w:ind w:left="0"/>
        <w:jc w:val="left"/>
      </w:pPr>
      <w:r>
        <w:rPr>
          <w:rFonts w:ascii="Times New Roman"/>
          <w:b/>
          <w:i w:val="false"/>
          <w:color w:val="000000"/>
        </w:rPr>
        <w:t xml:space="preserve"> 2012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93"/>
        <w:gridCol w:w="693"/>
        <w:gridCol w:w="7913"/>
        <w:gridCol w:w="15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p>
        </w:tc>
        <w:tc>
          <w:tcPr>
            <w:tcW w:w="0" w:type="auto"/>
            <w:vMerge/>
            <w:tcBorders>
              <w:top w:val="nil"/>
              <w:left w:val="single" w:color="cfcfcf" w:sz="5"/>
              <w:bottom w:val="single" w:color="cfcfcf" w:sz="5"/>
              <w:right w:val="single" w:color="cfcfcf" w:sz="5"/>
            </w:tcBorders>
          </w:tcPr>
          <w:p/>
        </w:tc>
      </w:tr>
      <w:tr>
        <w:trPr>
          <w:trHeight w:val="11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236244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59356</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бизнестеріне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w:t>
            </w:r>
            <w:r>
              <w:br/>
            </w:r>
            <w:r>
              <w:rPr>
                <w:rFonts w:ascii="Times New Roman"/>
                <w:b w:val="false"/>
                <w:i w:val="false"/>
                <w:color w:val="000000"/>
                <w:sz w:val="20"/>
              </w:rPr>
              <w:t>
активтер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1372656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1372656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13"/>
        <w:gridCol w:w="793"/>
        <w:gridCol w:w="7413"/>
        <w:gridCol w:w="161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0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мәслихаттың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мәслихаттың қызметін қамтамасыз ету</w:t>
            </w:r>
            <w:r>
              <w:br/>
            </w:r>
            <w:r>
              <w:rPr>
                <w:rFonts w:ascii="Times New Roman"/>
                <w:b w:val="false"/>
                <w:i w:val="false"/>
                <w:color w:val="000000"/>
                <w:sz w:val="20"/>
              </w:rPr>
              <w:t>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45835</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83563</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 қызметін</w:t>
            </w:r>
            <w:r>
              <w:br/>
            </w:r>
            <w:r>
              <w:rPr>
                <w:rFonts w:ascii="Times New Roman"/>
                <w:b w:val="false"/>
                <w:i w:val="false"/>
                <w:color w:val="000000"/>
                <w:sz w:val="20"/>
              </w:rPr>
              <w:t>
қамтамасыз ету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w:t>
            </w:r>
            <w:r>
              <w:br/>
            </w:r>
            <w:r>
              <w:rPr>
                <w:rFonts w:ascii="Times New Roman"/>
                <w:b w:val="false"/>
                <w:i w:val="false"/>
                <w:color w:val="000000"/>
                <w:sz w:val="20"/>
              </w:rPr>
              <w:t>
коммуналдық меншігін басқару және</w:t>
            </w:r>
            <w:r>
              <w:br/>
            </w:r>
            <w:r>
              <w:rPr>
                <w:rFonts w:ascii="Times New Roman"/>
                <w:b w:val="false"/>
                <w:i w:val="false"/>
                <w:color w:val="000000"/>
                <w:sz w:val="20"/>
              </w:rPr>
              <w:t>
маудан бюджетінің орындалуын бақылау</w:t>
            </w:r>
            <w:r>
              <w:br/>
            </w:r>
            <w:r>
              <w:rPr>
                <w:rFonts w:ascii="Times New Roman"/>
                <w:b w:val="false"/>
                <w:i w:val="false"/>
                <w:color w:val="000000"/>
                <w:sz w:val="20"/>
              </w:rPr>
              <w:t>
және орындау облыста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 үшін мүлікті бағалау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10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w:t>
            </w:r>
            <w:r>
              <w:br/>
            </w:r>
            <w:r>
              <w:rPr>
                <w:rFonts w:ascii="Times New Roman"/>
                <w:b w:val="false"/>
                <w:i w:val="false"/>
                <w:color w:val="000000"/>
                <w:sz w:val="20"/>
              </w:rPr>
              <w:t>
басқарма және мемлекеттік жоспарлау</w:t>
            </w:r>
            <w:r>
              <w:br/>
            </w:r>
            <w:r>
              <w:rPr>
                <w:rFonts w:ascii="Times New Roman"/>
                <w:b w:val="false"/>
                <w:i w:val="false"/>
                <w:color w:val="000000"/>
                <w:sz w:val="20"/>
              </w:rPr>
              <w:t>
жүйесі, экономикалық саясатты дамыту</w:t>
            </w:r>
            <w:r>
              <w:br/>
            </w:r>
            <w:r>
              <w:rPr>
                <w:rFonts w:ascii="Times New Roman"/>
                <w:b w:val="false"/>
                <w:i w:val="false"/>
                <w:color w:val="000000"/>
                <w:sz w:val="20"/>
              </w:rPr>
              <w:t>
және жүзеге асыру облыста</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1213095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білім беру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w:t>
            </w:r>
            <w:r>
              <w:br/>
            </w:r>
            <w:r>
              <w:rPr>
                <w:rFonts w:ascii="Times New Roman"/>
                <w:b w:val="false"/>
                <w:i w:val="false"/>
                <w:color w:val="000000"/>
                <w:sz w:val="20"/>
              </w:rPr>
              <w:t>
қызметін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білім беру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1180880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1133115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облысында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заңнамасына сәйкес ауылдық жерлерде</w:t>
            </w:r>
            <w:r>
              <w:br/>
            </w:r>
            <w:r>
              <w:rPr>
                <w:rFonts w:ascii="Times New Roman"/>
                <w:b w:val="false"/>
                <w:i w:val="false"/>
                <w:color w:val="000000"/>
                <w:sz w:val="20"/>
              </w:rPr>
              <w:t>
тұратын денсаулық сақтау, білім</w:t>
            </w:r>
            <w:r>
              <w:br/>
            </w:r>
            <w:r>
              <w:rPr>
                <w:rFonts w:ascii="Times New Roman"/>
                <w:b w:val="false"/>
                <w:i w:val="false"/>
                <w:color w:val="000000"/>
                <w:sz w:val="20"/>
              </w:rPr>
              <w:t>
беру, әлеуметтік қамтамасыз ету,</w:t>
            </w:r>
            <w:r>
              <w:br/>
            </w:r>
            <w:r>
              <w:rPr>
                <w:rFonts w:ascii="Times New Roman"/>
                <w:b w:val="false"/>
                <w:i w:val="false"/>
                <w:color w:val="000000"/>
                <w:sz w:val="20"/>
              </w:rPr>
              <w:t>
мәдениет мамандарына отын сатып алу</w:t>
            </w:r>
            <w:r>
              <w:br/>
            </w:r>
            <w:r>
              <w:rPr>
                <w:rFonts w:ascii="Times New Roman"/>
                <w:b w:val="false"/>
                <w:i w:val="false"/>
                <w:color w:val="000000"/>
                <w:sz w:val="20"/>
              </w:rPr>
              <w:t>
бойынша әлеуметтік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w:t>
            </w:r>
            <w:r>
              <w:br/>
            </w:r>
            <w:r>
              <w:rPr>
                <w:rFonts w:ascii="Times New Roman"/>
                <w:b w:val="false"/>
                <w:i w:val="false"/>
                <w:color w:val="000000"/>
                <w:sz w:val="20"/>
              </w:rPr>
              <w:t>
мүгедек балаларға материалдық көмек</w:t>
            </w:r>
            <w:r>
              <w:br/>
            </w:r>
            <w:r>
              <w:rPr>
                <w:rFonts w:ascii="Times New Roman"/>
                <w:b w:val="false"/>
                <w:i w:val="false"/>
                <w:color w:val="000000"/>
                <w:sz w:val="20"/>
              </w:rPr>
              <w:t>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w:t>
            </w:r>
            <w:r>
              <w:br/>
            </w:r>
            <w:r>
              <w:rPr>
                <w:rFonts w:ascii="Times New Roman"/>
                <w:b w:val="false"/>
                <w:i w:val="false"/>
                <w:color w:val="000000"/>
                <w:sz w:val="20"/>
              </w:rPr>
              <w:t>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w:t>
            </w:r>
            <w:r>
              <w:br/>
            </w:r>
            <w:r>
              <w:rPr>
                <w:rFonts w:ascii="Times New Roman"/>
                <w:b w:val="false"/>
                <w:i w:val="false"/>
                <w:color w:val="000000"/>
                <w:sz w:val="20"/>
              </w:rPr>
              <w:t>
құралдарымен және ым тiлiн меңгерген</w:t>
            </w:r>
            <w:r>
              <w:br/>
            </w:r>
            <w:r>
              <w:rPr>
                <w:rFonts w:ascii="Times New Roman"/>
                <w:b w:val="false"/>
                <w:i w:val="false"/>
                <w:color w:val="000000"/>
                <w:sz w:val="20"/>
              </w:rPr>
              <w:t>
мамандардың қызметiмен, жеке</w:t>
            </w:r>
            <w:r>
              <w:br/>
            </w:r>
            <w:r>
              <w:rPr>
                <w:rFonts w:ascii="Times New Roman"/>
                <w:b w:val="false"/>
                <w:i w:val="false"/>
                <w:color w:val="000000"/>
                <w:sz w:val="20"/>
              </w:rPr>
              <w:t>
бағдарламаға сәйкес жеке емшiлермен</w:t>
            </w:r>
            <w:r>
              <w:br/>
            </w:r>
            <w:r>
              <w:rPr>
                <w:rFonts w:ascii="Times New Roman"/>
                <w:b w:val="false"/>
                <w:i w:val="false"/>
                <w:color w:val="000000"/>
                <w:sz w:val="20"/>
              </w:rPr>
              <w:t>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w:t>
            </w:r>
            <w:r>
              <w:br/>
            </w:r>
            <w:r>
              <w:rPr>
                <w:rFonts w:ascii="Times New Roman"/>
                <w:b w:val="false"/>
                <w:i w:val="false"/>
                <w:color w:val="000000"/>
                <w:sz w:val="20"/>
              </w:rPr>
              <w:t>
жұмыспен қамтуды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w:t>
            </w:r>
            <w:r>
              <w:br/>
            </w:r>
            <w:r>
              <w:rPr>
                <w:rFonts w:ascii="Times New Roman"/>
                <w:b w:val="false"/>
                <w:i w:val="false"/>
                <w:color w:val="000000"/>
                <w:sz w:val="20"/>
              </w:rPr>
              <w:t>
тексіздерді жерлеу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89236</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37489</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мәдениет және тілдерді дамыту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дене шынықтыру және спорт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w:t>
            </w:r>
            <w:r>
              <w:br/>
            </w:r>
            <w:r>
              <w:rPr>
                <w:rFonts w:ascii="Times New Roman"/>
                <w:b w:val="false"/>
                <w:i w:val="false"/>
                <w:color w:val="000000"/>
                <w:sz w:val="20"/>
              </w:rPr>
              <w:t>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 қатысуы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мәдениет және тілдерді дамыту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w:t>
            </w:r>
            <w:r>
              <w:br/>
            </w:r>
            <w:r>
              <w:rPr>
                <w:rFonts w:ascii="Times New Roman"/>
                <w:b w:val="false"/>
                <w:i w:val="false"/>
                <w:color w:val="000000"/>
                <w:sz w:val="20"/>
              </w:rPr>
              <w:t>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және</w:t>
            </w:r>
            <w:r>
              <w:br/>
            </w:r>
            <w:r>
              <w:rPr>
                <w:rFonts w:ascii="Times New Roman"/>
                <w:b w:val="false"/>
                <w:i w:val="false"/>
                <w:color w:val="000000"/>
                <w:sz w:val="20"/>
              </w:rPr>
              <w:t>
өзге тілдерін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w:t>
            </w:r>
            <w:r>
              <w:br/>
            </w:r>
            <w:r>
              <w:rPr>
                <w:rFonts w:ascii="Times New Roman"/>
                <w:b w:val="false"/>
                <w:i w:val="false"/>
                <w:color w:val="000000"/>
                <w:sz w:val="20"/>
              </w:rPr>
              <w:t>
ішкі саясат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w:t>
            </w:r>
            <w:r>
              <w:br/>
            </w:r>
            <w:r>
              <w:rPr>
                <w:rFonts w:ascii="Times New Roman"/>
                <w:b w:val="false"/>
                <w:i w:val="false"/>
                <w:color w:val="000000"/>
                <w:sz w:val="20"/>
              </w:rPr>
              <w:t>
мәдениет және тілдерді дамыту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дамытуды</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w:t>
            </w:r>
            <w:r>
              <w:br/>
            </w:r>
            <w:r>
              <w:rPr>
                <w:rFonts w:ascii="Times New Roman"/>
                <w:b w:val="false"/>
                <w:i w:val="false"/>
                <w:color w:val="000000"/>
                <w:sz w:val="20"/>
              </w:rPr>
              <w:t>
ішкі саясат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w:t>
            </w:r>
            <w:r>
              <w:br/>
            </w:r>
            <w:r>
              <w:rPr>
                <w:rFonts w:ascii="Times New Roman"/>
                <w:b w:val="false"/>
                <w:i w:val="false"/>
                <w:color w:val="000000"/>
                <w:sz w:val="20"/>
              </w:rPr>
              <w:t>
жүзеге асыру және мемлекеттілікті</w:t>
            </w:r>
            <w:r>
              <w:br/>
            </w:r>
            <w:r>
              <w:rPr>
                <w:rFonts w:ascii="Times New Roman"/>
                <w:b w:val="false"/>
                <w:i w:val="false"/>
                <w:color w:val="000000"/>
                <w:sz w:val="20"/>
              </w:rPr>
              <w:t>
нығайту ақпаратында жергілікті</w:t>
            </w:r>
            <w:r>
              <w:br/>
            </w:r>
            <w:r>
              <w:rPr>
                <w:rFonts w:ascii="Times New Roman"/>
                <w:b w:val="false"/>
                <w:i w:val="false"/>
                <w:color w:val="000000"/>
                <w:sz w:val="20"/>
              </w:rPr>
              <w:t>
деңгейде мемлекеттік саясатты жүзеге</w:t>
            </w:r>
            <w:r>
              <w:br/>
            </w:r>
            <w:r>
              <w:rPr>
                <w:rFonts w:ascii="Times New Roman"/>
                <w:b w:val="false"/>
                <w:i w:val="false"/>
                <w:color w:val="000000"/>
                <w:sz w:val="20"/>
              </w:rPr>
              <w:t>
асыру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дене шынықтыру және спорт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ауыл шаруашылығы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жер қатынастар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w:t>
            </w:r>
            <w:r>
              <w:br/>
            </w:r>
            <w:r>
              <w:rPr>
                <w:rFonts w:ascii="Times New Roman"/>
                <w:b w:val="false"/>
                <w:i w:val="false"/>
                <w:color w:val="000000"/>
                <w:sz w:val="20"/>
              </w:rPr>
              <w:t>
аймағында жер қатынастарын реттеуді</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w:t>
            </w:r>
            <w:r>
              <w:br/>
            </w:r>
            <w:r>
              <w:rPr>
                <w:rFonts w:ascii="Times New Roman"/>
                <w:b w:val="false"/>
                <w:i w:val="false"/>
                <w:color w:val="000000"/>
                <w:sz w:val="20"/>
              </w:rPr>
              <w:t>
құрылыс жұмысы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құрылыс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округтерді</w:t>
            </w:r>
            <w:r>
              <w:br/>
            </w:r>
            <w:r>
              <w:rPr>
                <w:rFonts w:ascii="Times New Roman"/>
                <w:b w:val="false"/>
                <w:i w:val="false"/>
                <w:color w:val="000000"/>
                <w:sz w:val="20"/>
              </w:rPr>
              <w:t>
автомобиль жолдарының қызмет етуін</w:t>
            </w:r>
            <w:r>
              <w:br/>
            </w:r>
            <w:r>
              <w:rPr>
                <w:rFonts w:ascii="Times New Roman"/>
                <w:b w:val="false"/>
                <w:i w:val="false"/>
                <w:color w:val="000000"/>
                <w:sz w:val="20"/>
              </w:rPr>
              <w:t>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w:t>
            </w:r>
            <w:r>
              <w:br/>
            </w:r>
            <w:r>
              <w:rPr>
                <w:rFonts w:ascii="Times New Roman"/>
                <w:b w:val="false"/>
                <w:i w:val="false"/>
                <w:color w:val="000000"/>
                <w:sz w:val="20"/>
              </w:rPr>
              <w:t>
қала) тұрғын үй-коммуналды</w:t>
            </w:r>
            <w:r>
              <w:br/>
            </w:r>
            <w:r>
              <w:rPr>
                <w:rFonts w:ascii="Times New Roman"/>
                <w:b w:val="false"/>
                <w:i w:val="false"/>
                <w:color w:val="000000"/>
                <w:sz w:val="20"/>
              </w:rPr>
              <w:t>
шаруашылығы, жолаушылар көлiгi мен</w:t>
            </w:r>
            <w:r>
              <w:br/>
            </w:r>
            <w:r>
              <w:rPr>
                <w:rFonts w:ascii="Times New Roman"/>
                <w:b w:val="false"/>
                <w:i w:val="false"/>
                <w:color w:val="000000"/>
                <w:sz w:val="20"/>
              </w:rPr>
              <w:t>
автомобиль жолдары бөлiмi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w:t>
            </w:r>
            <w:r>
              <w:br/>
            </w:r>
            <w:r>
              <w:rPr>
                <w:rFonts w:ascii="Times New Roman"/>
                <w:b w:val="false"/>
                <w:i w:val="false"/>
                <w:color w:val="000000"/>
                <w:sz w:val="20"/>
              </w:rPr>
              <w:t>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кәсіпкерлік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w:t>
            </w:r>
            <w:r>
              <w:br/>
            </w:r>
            <w:r>
              <w:rPr>
                <w:rFonts w:ascii="Times New Roman"/>
                <w:b w:val="false"/>
                <w:i w:val="false"/>
                <w:color w:val="000000"/>
                <w:sz w:val="20"/>
              </w:rPr>
              <w:t>
қала) тұрғын үй-коммуналды</w:t>
            </w:r>
            <w:r>
              <w:br/>
            </w:r>
            <w:r>
              <w:rPr>
                <w:rFonts w:ascii="Times New Roman"/>
                <w:b w:val="false"/>
                <w:i w:val="false"/>
                <w:color w:val="000000"/>
                <w:sz w:val="20"/>
              </w:rPr>
              <w:t>
шаруашылығы, жолаушылар көлiгi мен</w:t>
            </w:r>
            <w:r>
              <w:br/>
            </w:r>
            <w:r>
              <w:rPr>
                <w:rFonts w:ascii="Times New Roman"/>
                <w:b w:val="false"/>
                <w:i w:val="false"/>
                <w:color w:val="000000"/>
                <w:sz w:val="20"/>
              </w:rPr>
              <w:t>
автомобиль жолдары бөлiмi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 шаруашылығы,</w:t>
            </w:r>
            <w:r>
              <w:br/>
            </w:r>
            <w:r>
              <w:rPr>
                <w:rFonts w:ascii="Times New Roman"/>
                <w:b w:val="false"/>
                <w:i w:val="false"/>
                <w:color w:val="000000"/>
                <w:sz w:val="20"/>
              </w:rPr>
              <w:t>
жолаушылар көлiгi мен автомобиль</w:t>
            </w:r>
            <w:r>
              <w:br/>
            </w:r>
            <w:r>
              <w:rPr>
                <w:rFonts w:ascii="Times New Roman"/>
                <w:b w:val="false"/>
                <w:i w:val="false"/>
                <w:color w:val="000000"/>
                <w:sz w:val="20"/>
              </w:rPr>
              <w:t>
жолдарын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төлемдері</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бюджеттердің ағымдары</w:t>
            </w:r>
            <w:r>
              <w:br/>
            </w:r>
            <w:r>
              <w:rPr>
                <w:rFonts w:ascii="Times New Roman"/>
                <w:b w:val="false"/>
                <w:i w:val="false"/>
                <w:color w:val="000000"/>
                <w:sz w:val="20"/>
              </w:rPr>
              <w:t>
нысаналы трансферттері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Бюджеттік несиелеу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қаржылық активтерді</w:t>
            </w:r>
            <w:r>
              <w:br/>
            </w:r>
            <w:r>
              <w:rPr>
                <w:rFonts w:ascii="Times New Roman"/>
                <w:b w:val="false"/>
                <w:i w:val="false"/>
                <w:color w:val="000000"/>
                <w:sz w:val="20"/>
              </w:rPr>
              <w:t>
сатудан түскен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w:t>
            </w:r>
            <w:r>
              <w:br/>
            </w:r>
            <w:r>
              <w:rPr>
                <w:rFonts w:ascii="Times New Roman"/>
                <w:b w:val="false"/>
                <w:i w:val="false"/>
                <w:color w:val="000000"/>
                <w:sz w:val="20"/>
              </w:rPr>
              <w:t>
(профицит)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w:t>
            </w:r>
            <w:r>
              <w:br/>
            </w:r>
            <w:r>
              <w:rPr>
                <w:rFonts w:ascii="Times New Roman"/>
                <w:b w:val="false"/>
                <w:i w:val="false"/>
                <w:color w:val="000000"/>
                <w:sz w:val="20"/>
              </w:rPr>
              <w:t>
(профицит) қаржыландыру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4-қосымша</w:t>
      </w:r>
    </w:p>
    <w:bookmarkEnd w:id="5"/>
    <w:p>
      <w:pPr>
        <w:spacing w:after="0"/>
        <w:ind w:left="0"/>
        <w:jc w:val="left"/>
      </w:pPr>
      <w:r>
        <w:rPr>
          <w:rFonts w:ascii="Times New Roman"/>
          <w:b/>
          <w:i w:val="false"/>
          <w:color w:val="000000"/>
        </w:rPr>
        <w:t xml:space="preserve"> 2010 жылға аудандық бюджеттік бағдарламалардың бюджеттік инвестициялық жобаларға бөлінуімен бюджеттік даму бағдарламалардың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аудандық мәслихатының 2010.12.14 </w:t>
      </w:r>
      <w:r>
        <w:rPr>
          <w:rFonts w:ascii="Times New Roman"/>
          <w:b w:val="false"/>
          <w:i w:val="false"/>
          <w:color w:val="ff0000"/>
          <w:sz w:val="28"/>
        </w:rPr>
        <w:t>N 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33"/>
        <w:gridCol w:w="833"/>
        <w:gridCol w:w="8093"/>
        <w:gridCol w:w="16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Меңкесер селосына су құбырын тарату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қаласында су құбырларының ажыраған жүйелерін қалпына келтіру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Меңгесер селосында су бұру құрылысы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70495</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 су құбырының тарату желілерін реконструкциялау (2 кезегі объектісі) бойынша жоба сметалық құжаттамалар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Мамлютка қ. су құбырының тарату желілерін қайта жаңарту (2 кезек)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экономика және қаржы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капиталын арттыру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bookmarkStart w:name="z27"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5-қосымша</w:t>
      </w:r>
    </w:p>
    <w:bookmarkEnd w:id="6"/>
    <w:p>
      <w:pPr>
        <w:spacing w:after="0"/>
        <w:ind w:left="0"/>
        <w:jc w:val="left"/>
      </w:pPr>
      <w:r>
        <w:rPr>
          <w:rFonts w:ascii="Times New Roman"/>
          <w:b/>
          <w:i w:val="false"/>
          <w:color w:val="000000"/>
        </w:rPr>
        <w:t xml:space="preserve"> 2010 жылға аудандық маңызы бар қала және әр ауылдық (селолық) округтің бюджеттік бағдарламасы</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Мамлют аудандық мәслихатының 2010.11.05 </w:t>
      </w:r>
      <w:r>
        <w:rPr>
          <w:rFonts w:ascii="Times New Roman"/>
          <w:b w:val="false"/>
          <w:i w:val="false"/>
          <w:color w:val="ff0000"/>
          <w:sz w:val="28"/>
        </w:rPr>
        <w:t>N 27/5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453"/>
        <w:gridCol w:w="1293"/>
        <w:gridCol w:w="6233"/>
        <w:gridCol w:w="1913"/>
      </w:tblGrid>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ламалар</w:t>
            </w:r>
            <w:r>
              <w:br/>
            </w:r>
            <w:r>
              <w:rPr>
                <w:rFonts w:ascii="Times New Roman"/>
                <w:b w:val="false"/>
                <w:i w:val="false"/>
                <w:color w:val="000000"/>
                <w:sz w:val="20"/>
              </w:rPr>
              <w:t>
дың әкім</w:t>
            </w:r>
            <w:r>
              <w:br/>
            </w:r>
            <w:r>
              <w:rPr>
                <w:rFonts w:ascii="Times New Roman"/>
                <w:b w:val="false"/>
                <w:i w:val="false"/>
                <w:color w:val="000000"/>
                <w:sz w:val="20"/>
              </w:rPr>
              <w:t>
шісі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10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39566</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39566</w:t>
            </w:r>
          </w:p>
        </w:tc>
      </w:tr>
      <w:tr>
        <w:trPr>
          <w:trHeight w:val="12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стратегияларын іске асыру мақсатында инженерлі-</w:t>
            </w:r>
            <w:r>
              <w:br/>
            </w:r>
            <w:r>
              <w:rPr>
                <w:rFonts w:ascii="Times New Roman"/>
                <w:b w:val="false"/>
                <w:i w:val="false"/>
                <w:color w:val="000000"/>
                <w:sz w:val="20"/>
              </w:rPr>
              <w:t>
коммуникациялық инфрақұрылымдарды жөндеу және елді мекендерді абаттандыру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 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10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ұйымдардың қызметiн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үйлері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кітапханалар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0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2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аймақтық жұмыспен қамту стратегияларын іске асыру шеңберінде кент, ауыл (село), ауылдық (селолық) округтерде әлеуметтік жобаларды қаржыландыру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154114,7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893"/>
        <w:gridCol w:w="1973"/>
        <w:gridCol w:w="2633"/>
        <w:gridCol w:w="1753"/>
        <w:gridCol w:w="19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округтермен</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w:t>
            </w:r>
            <w:r>
              <w:br/>
            </w:r>
            <w:r>
              <w:rPr>
                <w:rFonts w:ascii="Times New Roman"/>
                <w:b w:val="false"/>
                <w:i w:val="false"/>
                <w:color w:val="000000"/>
                <w:sz w:val="20"/>
              </w:rPr>
              <w:t>
қаласы</w:t>
            </w:r>
            <w:r>
              <w:br/>
            </w:r>
            <w:r>
              <w:rPr>
                <w:rFonts w:ascii="Times New Roman"/>
                <w:b w:val="false"/>
                <w:i w:val="false"/>
                <w:color w:val="000000"/>
                <w:sz w:val="20"/>
              </w:rPr>
              <w:t>
әкім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w:t>
            </w:r>
            <w:r>
              <w:br/>
            </w:r>
            <w:r>
              <w:rPr>
                <w:rFonts w:ascii="Times New Roman"/>
                <w:b w:val="false"/>
                <w:i w:val="false"/>
                <w:color w:val="000000"/>
                <w:sz w:val="20"/>
              </w:rPr>
              <w:t>
кер</w:t>
            </w:r>
            <w:r>
              <w:br/>
            </w:r>
            <w:r>
              <w:rPr>
                <w:rFonts w:ascii="Times New Roman"/>
                <w:b w:val="false"/>
                <w:i w:val="false"/>
                <w:color w:val="000000"/>
                <w:sz w:val="20"/>
              </w:rPr>
              <w:t>
селолық округі</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9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9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02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2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103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9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593"/>
        <w:gridCol w:w="1573"/>
        <w:gridCol w:w="2693"/>
        <w:gridCol w:w="1673"/>
        <w:gridCol w:w="205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Краснознамен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Новомихайлов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99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99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02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2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103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99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00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2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17713,7</w:t>
            </w:r>
          </w:p>
        </w:tc>
      </w:tr>
    </w:tbl>
    <w:bookmarkStart w:name="z28"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6-қосымша</w:t>
      </w:r>
    </w:p>
    <w:bookmarkEnd w:id="7"/>
    <w:p>
      <w:pPr>
        <w:spacing w:after="0"/>
        <w:ind w:left="0"/>
        <w:jc w:val="left"/>
      </w:pPr>
      <w:r>
        <w:rPr>
          <w:rFonts w:ascii="Times New Roman"/>
          <w:b/>
          <w:i w:val="false"/>
          <w:color w:val="000000"/>
        </w:rPr>
        <w:t xml:space="preserve"> 2010 жылға аудандық бюджеттің орындалу процессiнде секвестрлеуге жатпайтын аудандық бюджет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93"/>
        <w:gridCol w:w="733"/>
        <w:gridCol w:w="895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бiлiм</w:t>
            </w:r>
            <w:r>
              <w:br/>
            </w:r>
            <w:r>
              <w:rPr>
                <w:rFonts w:ascii="Times New Roman"/>
                <w:b w:val="false"/>
                <w:i w:val="false"/>
                <w:color w:val="000000"/>
                <w:sz w:val="20"/>
              </w:rPr>
              <w:t xml:space="preserve">
беру бөлiмi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29"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7-қосымша</w:t>
      </w:r>
    </w:p>
    <w:bookmarkEnd w:id="8"/>
    <w:p>
      <w:pPr>
        <w:spacing w:after="0"/>
        <w:ind w:left="0"/>
        <w:jc w:val="left"/>
      </w:pPr>
      <w:r>
        <w:rPr>
          <w:rFonts w:ascii="Times New Roman"/>
          <w:b/>
          <w:i w:val="false"/>
          <w:color w:val="000000"/>
        </w:rPr>
        <w:t xml:space="preserve"> 2010 жылға бірыңғай санаттағы мұқтаж азаматтарға әлеуметтік көмек түрлері</w:t>
      </w:r>
    </w:p>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Мамлют аудандық мәслихатының 2010.11.05 </w:t>
      </w:r>
      <w:r>
        <w:rPr>
          <w:rFonts w:ascii="Times New Roman"/>
          <w:b w:val="false"/>
          <w:i w:val="false"/>
          <w:color w:val="ff0000"/>
          <w:sz w:val="28"/>
        </w:rPr>
        <w:t>N 27/5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053"/>
        <w:gridCol w:w="2113"/>
      </w:tblGrid>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азаматтарға санаторлы-курорттық емделуге арналған әлеуметтік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санаттағы азаматтар және ҰОС мүгедектері мен қатысушыларына кепілдік және жеңілдік оларға теңестірілген тұлғалар ҰОС қатысушылары мен мүгедектеріне санаторлы-курорттық емделуіне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 мен қатысқан азаматтарға әлеуметтік көмек көрсету (шаштаразда, моншада)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азаматтарға қосымша тамақтандыруды қамтамасыз ету үшін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ардагерлері мен мүгедектеріне және олармен теңдес тұлғаларға кепілді және жеңілдікпен тіс протездеуіне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ардагерлерге, мүгедектерге баспасөзге жазылуына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 үшін Астана қ. авиатурларға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ардагерлеріне және қатысушыларына коммуналдық қызметтеріне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1752,2</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оқу орындарының бітірушілері мен дәрігерлеріне әлеуметтік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тууға жағдай жасау жөніндегі бағдарламалар шеңберіндегі әлеуметтік көмек төлемі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5853,5</w:t>
            </w:r>
          </w:p>
        </w:tc>
      </w:tr>
    </w:tbl>
    <w:bookmarkStart w:name="z30"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8-қосымша</w:t>
      </w:r>
    </w:p>
    <w:bookmarkEnd w:id="9"/>
    <w:p>
      <w:pPr>
        <w:spacing w:after="0"/>
        <w:ind w:left="0"/>
        <w:jc w:val="left"/>
      </w:pPr>
      <w:r>
        <w:rPr>
          <w:rFonts w:ascii="Times New Roman"/>
          <w:b/>
          <w:i w:val="false"/>
          <w:color w:val="000000"/>
        </w:rPr>
        <w:t xml:space="preserve"> 2010 жылға бюджетті орындауда 464003000 бағдарламасы бойынша "Жалпы білім беру" сома бөлінісі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Мамлют аудандық мәслихатының 2010.11.05 </w:t>
      </w:r>
      <w:r>
        <w:rPr>
          <w:rFonts w:ascii="Times New Roman"/>
          <w:b w:val="false"/>
          <w:i w:val="false"/>
          <w:color w:val="ff0000"/>
          <w:sz w:val="28"/>
        </w:rPr>
        <w:t>N 27/5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4173"/>
        <w:gridCol w:w="4893"/>
      </w:tblGrid>
      <w:tr>
        <w:trPr>
          <w:trHeight w:val="285"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w:t>
            </w:r>
            <w:r>
              <w:br/>
            </w: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772028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147526</w:t>
            </w:r>
          </w:p>
        </w:tc>
      </w:tr>
    </w:tbl>
    <w:bookmarkStart w:name="z31"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9-қосымша</w:t>
      </w:r>
    </w:p>
    <w:bookmarkEnd w:id="10"/>
    <w:p>
      <w:pPr>
        <w:spacing w:after="0"/>
        <w:ind w:left="0"/>
        <w:jc w:val="left"/>
      </w:pPr>
      <w:r>
        <w:rPr>
          <w:rFonts w:ascii="Times New Roman"/>
          <w:b/>
          <w:i w:val="false"/>
          <w:color w:val="000000"/>
        </w:rPr>
        <w:t xml:space="preserve"> 2010 жылға (Жол карталары) аймақтық жұмыспен қамту және кадрларды қайта даярлау стратегияларын іске асыруға бюджет қаражатын стратегияларын іске асыруға бюджет қаражатын бағыттау</w:t>
      </w:r>
    </w:p>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Мамлют аудандық мәслихатының 2010.07.28 </w:t>
      </w:r>
      <w:r>
        <w:rPr>
          <w:rFonts w:ascii="Times New Roman"/>
          <w:b w:val="false"/>
          <w:i w:val="false"/>
          <w:color w:val="ff0000"/>
          <w:sz w:val="28"/>
        </w:rPr>
        <w:t>N 26/3</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53"/>
        <w:gridCol w:w="793"/>
        <w:gridCol w:w="7973"/>
        <w:gridCol w:w="169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жұмыспен қамту және қадрларды қайта даярлау стратегияларын іске асыру мақсатында білім объектілерінде ағымдағы, күрделі жөндеулер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көркейту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мәдениет және тілдерді дамыту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стратегияларын жүзеге асыру шеңберінде мәдениет объектілерін күрделі, ағымдағы жөндеу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кент, ауыл (село), ауылдық (селолық) округтерде әлеуметтік жобаларды қаржыландыру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тұрғын-үй-коммуналдық шаруашылығы, жолаушылар көлiгi мен автомобиль жолдары бөлiмi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елді мекендер мен аудандық маңызы бар қала көшелерінің автомобиль жолдарына жұмсау және жөндеу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92747,7</w:t>
            </w:r>
          </w:p>
        </w:tc>
      </w:tr>
    </w:tbl>
    <w:bookmarkStart w:name="z32" w:id="1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10-қосымша</w:t>
      </w:r>
    </w:p>
    <w:bookmarkEnd w:id="11"/>
    <w:p>
      <w:pPr>
        <w:spacing w:after="0"/>
        <w:ind w:left="0"/>
        <w:jc w:val="left"/>
      </w:pPr>
      <w:r>
        <w:rPr>
          <w:rFonts w:ascii="Times New Roman"/>
          <w:b/>
          <w:i w:val="false"/>
          <w:color w:val="000000"/>
        </w:rPr>
        <w:t xml:space="preserve"> 2010 жылға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p>
      <w:pPr>
        <w:spacing w:after="0"/>
        <w:ind w:left="0"/>
        <w:jc w:val="both"/>
      </w:pPr>
      <w:r>
        <w:rPr>
          <w:rFonts w:ascii="Times New Roman"/>
          <w:b w:val="false"/>
          <w:i w:val="false"/>
          <w:color w:val="ff0000"/>
          <w:sz w:val="28"/>
        </w:rPr>
        <w:t xml:space="preserve">      Ескерту. 10-қосымша жаңа редакцияда - Солтүстік Қазақстан облысы Мамлют аудандық мәслихатының 2010.11.05 </w:t>
      </w:r>
      <w:r>
        <w:rPr>
          <w:rFonts w:ascii="Times New Roman"/>
          <w:b w:val="false"/>
          <w:i w:val="false"/>
          <w:color w:val="ff0000"/>
          <w:sz w:val="28"/>
        </w:rPr>
        <w:t>N 27/5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0248"/>
        <w:gridCol w:w="1826"/>
      </w:tblGrid>
      <w:tr>
        <w:trPr>
          <w:trHeight w:val="49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күні Ұлы Отан Соғысы ардагерлері мен мүгедектерге құрмет көсету үшін көрсетілетін әлеуметтік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8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қайта тұрмаған Ұлы Отан соғысында қайтыс болған жауынгерлердің жесір әйелдері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 қоршауының тұрғыны белгісімен марапатталған азаматтар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қайта тұрмаған жалпы ауру нәтижесі бойынша мүгедек деп табылған Ұлы Отан соғысының мүгедектері және әйелі (күйеуі) қайтыс болған қатысушылар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57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1941-1945 жылдары Ұлы Отан соғысы жылдарында қажырлы еңбегі үшін медалімен марапатталған тыл еңбеккерлері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255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20 АЕК мөлшерінде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1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 Жеңісінің 65-жылдығына Ұлы Отан соғысының ардагерлеріне және мүгедектеріне жол ақысымен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12987,5</w:t>
            </w:r>
          </w:p>
        </w:tc>
      </w:tr>
      <w:tr>
        <w:trPr>
          <w:trHeight w:val="34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r>
    </w:tbl>
    <w:bookmarkStart w:name="z33" w:id="1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11-қосымша</w:t>
      </w:r>
    </w:p>
    <w:bookmarkEnd w:id="12"/>
    <w:p>
      <w:pPr>
        <w:spacing w:after="0"/>
        <w:ind w:left="0"/>
        <w:jc w:val="left"/>
      </w:pPr>
      <w:r>
        <w:rPr>
          <w:rFonts w:ascii="Times New Roman"/>
          <w:b/>
          <w:i w:val="false"/>
          <w:color w:val="000000"/>
        </w:rPr>
        <w:t xml:space="preserve"> 2010 жылдың 1 қаңтарына жиналған бюджет бос қалдықтарын бағыттау және 2009 жылы жұмсалмаған республикалық және облыстық бюджеттердің нысаналы трансферттерін қайтару</w:t>
      </w:r>
    </w:p>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Мамлют аудандық мәслихатының 2010.04.05 </w:t>
      </w:r>
      <w:r>
        <w:rPr>
          <w:rFonts w:ascii="Times New Roman"/>
          <w:b w:val="false"/>
          <w:i w:val="false"/>
          <w:color w:val="ff0000"/>
          <w:sz w:val="28"/>
        </w:rPr>
        <w:t>N 23/5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753"/>
        <w:gridCol w:w="7993"/>
        <w:gridCol w:w="163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0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мәслихаттың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мәслихаттың қызметін қамтамасыз ету</w:t>
            </w:r>
            <w:r>
              <w:br/>
            </w:r>
            <w:r>
              <w:rPr>
                <w:rFonts w:ascii="Times New Roman"/>
                <w:b w:val="false"/>
                <w:i w:val="false"/>
                <w:color w:val="000000"/>
                <w:sz w:val="20"/>
              </w:rPr>
              <w:t>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 жұмыс</w:t>
            </w:r>
            <w:r>
              <w:br/>
            </w:r>
            <w:r>
              <w:rPr>
                <w:rFonts w:ascii="Times New Roman"/>
                <w:b w:val="false"/>
                <w:i w:val="false"/>
                <w:color w:val="000000"/>
                <w:sz w:val="20"/>
              </w:rPr>
              <w:t>
істеуі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r>
              <w:br/>
            </w:r>
            <w:r>
              <w:rPr>
                <w:rFonts w:ascii="Times New Roman"/>
                <w:b w:val="false"/>
                <w:i w:val="false"/>
                <w:color w:val="000000"/>
                <w:sz w:val="20"/>
              </w:rPr>
              <w:t>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қаржы</w:t>
            </w:r>
            <w:r>
              <w:br/>
            </w:r>
            <w:r>
              <w:rPr>
                <w:rFonts w:ascii="Times New Roman"/>
                <w:b w:val="false"/>
                <w:i w:val="false"/>
                <w:color w:val="000000"/>
                <w:sz w:val="20"/>
              </w:rPr>
              <w:t>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w:t>
            </w:r>
            <w:r>
              <w:br/>
            </w:r>
            <w:r>
              <w:rPr>
                <w:rFonts w:ascii="Times New Roman"/>
                <w:b w:val="false"/>
                <w:i w:val="false"/>
                <w:color w:val="000000"/>
                <w:sz w:val="20"/>
              </w:rPr>
              <w:t>
коммуналдық меншігін басқару және</w:t>
            </w:r>
            <w:r>
              <w:br/>
            </w:r>
            <w:r>
              <w:rPr>
                <w:rFonts w:ascii="Times New Roman"/>
                <w:b w:val="false"/>
                <w:i w:val="false"/>
                <w:color w:val="000000"/>
                <w:sz w:val="20"/>
              </w:rPr>
              <w:t>
аудан бюджетінің орындалуын бақылау</w:t>
            </w:r>
            <w:r>
              <w:br/>
            </w:r>
            <w:r>
              <w:rPr>
                <w:rFonts w:ascii="Times New Roman"/>
                <w:b w:val="false"/>
                <w:i w:val="false"/>
                <w:color w:val="000000"/>
                <w:sz w:val="20"/>
              </w:rPr>
              <w:t>
және орындау облыста мемлекеттік</w:t>
            </w:r>
            <w:r>
              <w:br/>
            </w:r>
            <w:r>
              <w:rPr>
                <w:rFonts w:ascii="Times New Roman"/>
                <w:b w:val="false"/>
                <w:i w:val="false"/>
                <w:color w:val="000000"/>
                <w:sz w:val="20"/>
              </w:rPr>
              <w:t>
саясатты жүзеге асыру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 үшін мүлікті бағалау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жүзеге асырудан</w:t>
            </w:r>
            <w:r>
              <w:br/>
            </w:r>
            <w:r>
              <w:rPr>
                <w:rFonts w:ascii="Times New Roman"/>
                <w:b w:val="false"/>
                <w:i w:val="false"/>
                <w:color w:val="000000"/>
                <w:sz w:val="20"/>
              </w:rPr>
              <w:t>
түскен сома жиынтығымен қамтамасыз ету</w:t>
            </w:r>
            <w:r>
              <w:br/>
            </w:r>
            <w:r>
              <w:rPr>
                <w:rFonts w:ascii="Times New Roman"/>
                <w:b w:val="false"/>
                <w:i w:val="false"/>
                <w:color w:val="000000"/>
                <w:sz w:val="20"/>
              </w:rPr>
              <w:t>
және біржолғы талондарды беру бойынша</w:t>
            </w:r>
            <w:r>
              <w:br/>
            </w:r>
            <w:r>
              <w:rPr>
                <w:rFonts w:ascii="Times New Roman"/>
                <w:b w:val="false"/>
                <w:i w:val="false"/>
                <w:color w:val="000000"/>
                <w:sz w:val="20"/>
              </w:rPr>
              <w:t>
жұмыстарды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соттық, қылмыстық-атқарушы қызмет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w:t>
            </w:r>
            <w:r>
              <w:br/>
            </w:r>
            <w:r>
              <w:rPr>
                <w:rFonts w:ascii="Times New Roman"/>
                <w:b w:val="false"/>
                <w:i w:val="false"/>
                <w:color w:val="000000"/>
                <w:sz w:val="20"/>
              </w:rPr>
              <w:t>
тұрғын-үй коммуналдық шаруашылығы,</w:t>
            </w:r>
            <w:r>
              <w:br/>
            </w:r>
            <w:r>
              <w:rPr>
                <w:rFonts w:ascii="Times New Roman"/>
                <w:b w:val="false"/>
                <w:i w:val="false"/>
                <w:color w:val="000000"/>
                <w:sz w:val="20"/>
              </w:rPr>
              <w:t>
жолаушылар көлiгi мен автомобиль</w:t>
            </w:r>
            <w:r>
              <w:br/>
            </w:r>
            <w:r>
              <w:rPr>
                <w:rFonts w:ascii="Times New Roman"/>
                <w:b w:val="false"/>
                <w:i w:val="false"/>
                <w:color w:val="000000"/>
                <w:sz w:val="20"/>
              </w:rPr>
              <w:t>
жолдары бөлiмi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қатынасының</w:t>
            </w:r>
            <w:r>
              <w:br/>
            </w:r>
            <w:r>
              <w:rPr>
                <w:rFonts w:ascii="Times New Roman"/>
                <w:b w:val="false"/>
                <w:i w:val="false"/>
                <w:color w:val="000000"/>
                <w:sz w:val="20"/>
              </w:rPr>
              <w:t>
қауіпсіздігімен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w:t>
            </w:r>
            <w:r>
              <w:br/>
            </w:r>
            <w:r>
              <w:rPr>
                <w:rFonts w:ascii="Times New Roman"/>
                <w:b w:val="false"/>
                <w:i w:val="false"/>
                <w:color w:val="000000"/>
                <w:sz w:val="20"/>
              </w:rPr>
              <w:t>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 жұмыс</w:t>
            </w:r>
            <w:r>
              <w:br/>
            </w:r>
            <w:r>
              <w:rPr>
                <w:rFonts w:ascii="Times New Roman"/>
                <w:b w:val="false"/>
                <w:i w:val="false"/>
                <w:color w:val="000000"/>
                <w:sz w:val="20"/>
              </w:rPr>
              <w:t>
істеуі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қамтамасыз етуді</w:t>
            </w:r>
            <w:r>
              <w:br/>
            </w:r>
            <w:r>
              <w:rPr>
                <w:rFonts w:ascii="Times New Roman"/>
                <w:b w:val="false"/>
                <w:i w:val="false"/>
                <w:color w:val="000000"/>
                <w:sz w:val="20"/>
              </w:rPr>
              <w:t>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w:t>
            </w:r>
            <w:r>
              <w:br/>
            </w:r>
            <w:r>
              <w:rPr>
                <w:rFonts w:ascii="Times New Roman"/>
                <w:b w:val="false"/>
                <w:i w:val="false"/>
                <w:color w:val="000000"/>
                <w:sz w:val="20"/>
              </w:rPr>
              <w:t>
тұрғын-үй коммуналдық шаруашылығы,</w:t>
            </w:r>
            <w:r>
              <w:br/>
            </w:r>
            <w:r>
              <w:rPr>
                <w:rFonts w:ascii="Times New Roman"/>
                <w:b w:val="false"/>
                <w:i w:val="false"/>
                <w:color w:val="000000"/>
                <w:sz w:val="20"/>
              </w:rPr>
              <w:t>
жолаушылар көлiгi мен автомобиль</w:t>
            </w:r>
            <w:r>
              <w:br/>
            </w:r>
            <w:r>
              <w:rPr>
                <w:rFonts w:ascii="Times New Roman"/>
                <w:b w:val="false"/>
                <w:i w:val="false"/>
                <w:color w:val="000000"/>
                <w:sz w:val="20"/>
              </w:rPr>
              <w:t>
жолдары бөлiмi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w:t>
            </w:r>
            <w:r>
              <w:br/>
            </w:r>
            <w:r>
              <w:rPr>
                <w:rFonts w:ascii="Times New Roman"/>
                <w:b w:val="false"/>
                <w:i w:val="false"/>
                <w:color w:val="000000"/>
                <w:sz w:val="20"/>
              </w:rPr>
              <w:t>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w:t>
            </w:r>
            <w:r>
              <w:br/>
            </w:r>
            <w:r>
              <w:rPr>
                <w:rFonts w:ascii="Times New Roman"/>
                <w:b w:val="false"/>
                <w:i w:val="false"/>
                <w:color w:val="000000"/>
                <w:sz w:val="20"/>
              </w:rPr>
              <w:t>
саясат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w:t>
            </w:r>
            <w:r>
              <w:br/>
            </w:r>
            <w:r>
              <w:rPr>
                <w:rFonts w:ascii="Times New Roman"/>
                <w:b w:val="false"/>
                <w:i w:val="false"/>
                <w:color w:val="000000"/>
                <w:sz w:val="20"/>
              </w:rPr>
              <w:t>
жүзеге асыру және мемлекеттілікті</w:t>
            </w:r>
            <w:r>
              <w:br/>
            </w:r>
            <w:r>
              <w:rPr>
                <w:rFonts w:ascii="Times New Roman"/>
                <w:b w:val="false"/>
                <w:i w:val="false"/>
                <w:color w:val="000000"/>
                <w:sz w:val="20"/>
              </w:rPr>
              <w:t>
нығайту ақпаратында жергілікті деңгейде</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иттері мен мысықтарын жоюды</w:t>
            </w:r>
            <w:r>
              <w:br/>
            </w:r>
            <w:r>
              <w:rPr>
                <w:rFonts w:ascii="Times New Roman"/>
                <w:b w:val="false"/>
                <w:i w:val="false"/>
                <w:color w:val="000000"/>
                <w:sz w:val="20"/>
              </w:rPr>
              <w:t>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w:t>
            </w:r>
            <w:r>
              <w:br/>
            </w:r>
            <w:r>
              <w:rPr>
                <w:rFonts w:ascii="Times New Roman"/>
                <w:b w:val="false"/>
                <w:i w:val="false"/>
                <w:color w:val="000000"/>
                <w:sz w:val="20"/>
              </w:rPr>
              <w:t>
тұрғын-үй коммуналдық шаруашылығы,</w:t>
            </w:r>
            <w:r>
              <w:br/>
            </w:r>
            <w:r>
              <w:rPr>
                <w:rFonts w:ascii="Times New Roman"/>
                <w:b w:val="false"/>
                <w:i w:val="false"/>
                <w:color w:val="000000"/>
                <w:sz w:val="20"/>
              </w:rPr>
              <w:t>
жолаушылар көлiгi мен автомобиль</w:t>
            </w:r>
            <w:r>
              <w:br/>
            </w:r>
            <w:r>
              <w:rPr>
                <w:rFonts w:ascii="Times New Roman"/>
                <w:b w:val="false"/>
                <w:i w:val="false"/>
                <w:color w:val="000000"/>
                <w:sz w:val="20"/>
              </w:rPr>
              <w:t>
жолдары бөлiмi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w:t>
            </w:r>
            <w:r>
              <w:br/>
            </w:r>
            <w:r>
              <w:rPr>
                <w:rFonts w:ascii="Times New Roman"/>
                <w:b w:val="false"/>
                <w:i w:val="false"/>
                <w:color w:val="000000"/>
                <w:sz w:val="20"/>
              </w:rPr>
              <w:t>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капиталын</w:t>
            </w:r>
            <w:r>
              <w:br/>
            </w:r>
            <w:r>
              <w:rPr>
                <w:rFonts w:ascii="Times New Roman"/>
                <w:b w:val="false"/>
                <w:i w:val="false"/>
                <w:color w:val="000000"/>
                <w:sz w:val="20"/>
              </w:rPr>
              <w:t>
арттыру немесе ұлғайту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кәсіпкерлік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жүзеге асыру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 (орындалып бітпеген)</w:t>
            </w:r>
            <w:r>
              <w:br/>
            </w:r>
            <w:r>
              <w:rPr>
                <w:rFonts w:ascii="Times New Roman"/>
                <w:b w:val="false"/>
                <w:i w:val="false"/>
                <w:color w:val="000000"/>
                <w:sz w:val="20"/>
              </w:rPr>
              <w:t>
нысаналы трансферттерді қайтару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