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b21d" w14:textId="4cbb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Ленин ауылдық округінің елді мекендерінің құрамдас бөліктеріне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Ленин селолық округі әкімінің 2009 жылғы 10 қазандағы N 5 шешімі. Солтүстік Қазақстан облысы Мамлют ауданының Әділет басқармасында 2009 жылғы 19 қарашада N 13-10-92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барлық мәтін бойынша "селолық", "селосы" сөздері "ауылдық", "ауылы" сөздерімен ауыстырылды - Солтүстік Қазақстан облысы Мамлют ауданы Ленин ауылдық округі әкімінің 05.07.2018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мемлекеттік жергілікті басқару және өзін-өзі басқару туралы" 2001 жылғы 23 қаңтардағы № 148-11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әкімшілік–аумақтық құрылысы туралы" 1993 жылдың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округ тұрғындарының пікірін еске ала отырып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Ленин ауылдық округінің елді мекендерінің құрамдас бөліктеріне қосымшаға байланысты ат берілсін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жарияланған күнтүзбелік 10 күннен кейін күшіне кіреді.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Темірбеков.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жылдың қазанның 10 № 5 шешімге № 1-қосымша.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Ленин ауылдық округінің елді мекендердің құрамдас бөліктеріне ат қою туралы.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Ленин ауылы.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Гагарин көшесі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Панфилов көшесі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Ленин көшесі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Құрылысшы көшесі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Тың көшесі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Абай Құнанбаев көшесі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Уәлиханов көшесі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Мектеп көшесі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Жағалау көшесі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С. Мұқанов көшесі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Октябрь ауылы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Ж.Жабаев көшесі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Мәншүк М. көшесі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Жеңіс көшесі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Дачный ауылы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Солтүстік көшесі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Орталық көшесі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Жаңа көшесі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Абай Қ көшесі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Сәбит М көшесі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Тың көшесі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Шалғындық көшесі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