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e1db7" w14:textId="28e1d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"Тайынша ауданы жерлерінің аймақтандыру сызбасы және жер телімдері үшін төлейтін базалық ставкаларына түзету коэффициенттері туралы" аудандық мәслихаттың 2007 жылғы 23 қаңтардағы N 200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аудандық мәслихатының 2009 жылғы 29 қаңтардағы N 102 шешімі. Солтүстік Қазақстан облысының Тайынша ауданының Әділет басқармасында 2009 жылғы 10 наурызда N 13-11-142 тіркелді. Күші жойылды - Солтүстік Қазақстан облысы Тайынша аудандық мәслихатының 2013 жылғы 15 мамырдағы N 104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Солтүстік Қазақстан облысы Тайынша аудандық мәслихатының 15.05.2013 N 104 шешімімен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«Қазақстан Республикасындағы жергілікті басқару туралы»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</w:t>
      </w:r>
      <w:r>
        <w:rPr>
          <w:rFonts w:ascii="Times New Roman"/>
          <w:b w:val="false"/>
          <w:i w:val="false"/>
          <w:color w:val="000000"/>
          <w:sz w:val="28"/>
        </w:rPr>
        <w:t xml:space="preserve"> 6-бабының 1-тармағы 13) тармақшасына, Қазақстан Республикасының 2003 жылғы 20 маусымдағы Жер 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11-бабының 1-тармағына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«Тайынша ауданы жерлерінің аймақтандыру сызбасы және жер телімдері үшін төлейтін базалық ставкаларына түзету коэффициенттері туралы» (2007 жылғы 5 наурыздағы нормативтік құқықтық кесімдердің мемлекеттік тіркеу Тізілімінде тіркеу нөмірі № 13-11-55, «Тайынша таңы», «Тайыншинские вести» газеттерінде 2007 жылдың 30 наурызда жарияланған) аудандық мәслихаттың 2007 жылғы 23 қаңтардағы № 200 шешіміне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қосымша көрсетілген шешімге осы шешімнің 1 қосымшасына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рет ресми жарияланғаннан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 Сессия төрағасы                               А. Рафальский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      Қ. Ысқақов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29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23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200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 учаскелерін пайдаланғаны үшін төлемнің базалық ставкасына қолданылатын түзету коэффициенттері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4393"/>
        <w:gridCol w:w="403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Т/б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Аймақтың атауы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Аймақ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Аймақ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 Аймақ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 Аймақ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 Аймақ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 Аймақ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 Аймақ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 Аймақ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 Аймақ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 Аймақ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 Аймақ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 Аймақ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 Аймақ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 Аймақ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 Аймақ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 Аймақ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 Аймақ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 Аймақ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 Аймақ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 Аймақ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 Аймақ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