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4358b" w14:textId="8a435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Мүгедектерге жұмыс орындары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әкімдігінің 2009 жылғы 11 ақпандағы N 42 қаулысы. Солтүстік Қазақстан облысының Тайынша ауданының Әділет басқармасында 2009 жылғы 11 наурызда N 13-11-143 тіркелді. Күші жойылды - Солтүстік Қазақстан облысы Тайынша аудандық әкімдігінің 2013 жылғы 6 желтоқсандағы N 629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Солтүстік Қазақстан облысы Тайынша аудандық әкімдігінің 06.12.2013 </w:t>
      </w:r>
      <w:r>
        <w:rPr>
          <w:rFonts w:ascii="Times New Roman"/>
          <w:b w:val="false"/>
          <w:i w:val="false"/>
          <w:color w:val="ff0000"/>
          <w:sz w:val="28"/>
        </w:rPr>
        <w:t>N 629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жарияланған күнінен бастап он күнтізбелік күн өткеннен кейін қолданысқа енгізіледі)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«Қазақстан Республикасындағы мүгедектерді әлеуметтік қорғау туралы» Қазақстан Республикасының 2005 жылғы 13 сәуірдегі № 39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31-бабы 1) тармақшасына, «Халықты жұмыспен қамту туралы» Қазақстан Республикасының 2001 жылғы 23 қаңтардағы № 149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 бабы 5-2) тармақшаларына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өзгерту енгізілді - Солтүстік Қазақстан облысы Тайынша аудандық әкімдігінің 2010.12.24 </w:t>
      </w:r>
      <w:r>
        <w:rPr>
          <w:rFonts w:ascii="Times New Roman"/>
          <w:b w:val="false"/>
          <w:i w:val="false"/>
          <w:color w:val="000000"/>
          <w:sz w:val="28"/>
        </w:rPr>
        <w:t>N 597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Тайынша ауданының кәсіпорындары мен мекемелері үшін жұмыс орындарының жалпы санынан үш пайыз мөлшерінде мүгедектерге арналған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«Мүгедектерге жұмыс орындары квотасын белгілеу туралы» аудан әкімдігінің 2008 жылғы 26 наурыздағы № 110 қаулысы жойылсын (2008 жылғы 2 мамыр т/н № 13-11-105, "Тайыншинские вести", № 24 2008 жылдың 6 маусымы, "Тайынша таңы", № 24 2008 жылдың 6 маусымы).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И. И. Турковқа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Аудан әкімдігінің осы қаулысы алғаш ресми жарияланған күннен бастап он күнтізбелік күн өткеннен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     А. Маковский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