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45a6" w14:textId="b0b4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ауданындағы қоғамдық жұмыстар туралы" аудан әкімдігінің 2003 жылғы 30 қаңтардағы N 19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27 наурыздағы N 131 қаулысы. Солтүстік Қазақстан облысының Тайынша ауданының Әділет басқармасында 2009 жылғы 23 сәуірде N 13-11-146 тіркелді. Күші жойылды - Солтүстік Қазақстан облысы Тайынша ауданы әкімдігінің 2009 жылғы 26 мамырда N 201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Тайынша ауданы әкімдігінің 2009.05.26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Республикасындағы жергілікті мемлекеттік басқару және өзін-өзі басқару туралы»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2-тармағына, «Нормативтік құқықтық актілер туралы» Қазақстан Республикасының 1998 жылғы 24 наурыздағы № 213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ауданындағы қоғамдық жұмыстарды ұйымдастыру туралы» аудан әкімдігінің 2003 жылғы 30 қаңтардағы № 19 қаулысына (Мемлекеттік тіркелім тізілімінде 2003 жылғы 5 наурызда № 846 тіркелді, 2003 жылғы 28 наурыздағы «Тайыншинские вести» газетінде жарияланған), «Тайынша ауданындағы қоғамдық жұмыстарды ұйымдастыру туралы» аудан әкімдігінің 2003 жылғы 30 қаңтардағы № 19 қаулысына толықтырулар енгізу туралы» аудан әкімдігінің 2003 жылғы 19 мамырдағы № 115 (Мемлекеттік тіркелім тізілімінде 2003 жылғы 30 мамырда № 933 тіркелді, 2003 жылғы 27 маусымдағы «Тайыншинские вести» газетінде жарияланған), «Тайынша ауданындағы қоғамдық жұмыстарды ұйымдастыру туралы» аудан әкімдігінің 2003 жылғы 30 қаңтардағы № 19 қаулысына толықтырулар енгізу туралы» 2005 жылғы 9 желтоқсандағы № 560 (Мемлекеттік тіркелім тізілімінде 2006 жылғы 13 қаңтардағы № 13-11-19 тіркелді, 2006 жылғы 17 наурыздағы «Тайыншинские вести» газетінде жарияланған), «Тайынша ауданындағы қоғамдық жұмыстарды ұйымдастыру туралы» аудан әкімдігінің 2003 жылғы 30 қаңтардағы № 19 қаулысына толықтырулар енгізу туралы» 2006 жылғы 16 мамырдағы № 160 қаулыларына енгізілген толықтырулармен (Мемлекеттік тіркелім тізілімінде 2006 жылғы 2 маусымдағы № 13-11-42 тіркелді, 2006 жылғы 14 шілдедегі «Тайыншинские вести»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ақылы қоғамдық жұмыстардың Тізбесіндегі 14 тармақ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он күнтізбелік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м.а.                             И. Турков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