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4656" w14:textId="4674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"Тайынша қаласы мен Тайынша ауданының елді мекендеріндегі жануарларды ұстаудың, иттер мен мысықтарды серуенге шығарудың Ережелерін бекіту туралы" аудандық мәслихаттың 2006 жылғы 5 сәуірдегі N 135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2009 жылғы 23 қазандағы N 158 шешімі. Солтүстік Қазақстан облысы Тайынша ауданының Әділет басқармасында 2009 жылғы 2 желтоқсанда N 13-11-157 тіркелді. Қолдану мерзімінің өтуіне байланысты күшін жойды (Солтүстік Қазақстан облысы Тайынша ауданы мәслихатының 2012 жылғы 28 маусымдағы N 04-05-92 хаты)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      
 Ескерту. Қолдану мерзімінің өтуіне байланысты күшін жойды (Солтүстік Қазақстан облысы Тайынша ауданы мәслихатының 2012.06.28 N 04-05-92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«Жергілікті мемлекеттік басқару және өзін-өзі басқару мәселелері жөніндегі Қазақстан Республикасының кейбір заңнамалық актілерге өзгерістер мен толықтырулар енгізу туралы» Қазақстан Республикасының 2009 жылғы 9 ақпандағы Заңы </w:t>
      </w:r>
      <w:r>
        <w:rPr>
          <w:rFonts w:ascii="Times New Roman"/>
          <w:b w:val="false"/>
          <w:i w:val="false"/>
          <w:color w:val="000000"/>
          <w:sz w:val="28"/>
        </w:rPr>
        <w:t>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1) тармақшасына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«Тайынша қаласы мен Тайынша ауданының елді мекендеріндегі жануарларды ұстаудың, иттер мен мысықтарды серуенге шығарудың Ережелерін бекіту туралы» аудандық мәслихаттың 2006 жылғы 5 сәуірдегі № 135 шешіміне (нормативтік құқықтық актілерді мемлекеттік тіркеу тізілімінде тіркелген № 13-11-39, 2006 жылдың 10 мамырда, «Тайыншинские вести» газетінде 2006 жылғы 19 мамырдағы № 21 жарияланған), «Тайынша қаласы мен Тайынша ауданының елді мекендеріндегі жануарларды ұстаудың, иттер мен мысықтарды серуенге шығарудың Ережелерін бекіту туралы» аудандық мәслихаттың 2006 жылғы 5 сәуірдегі № 135 шешіміне өзгерістер мен толықтырулар енгізу туралы» (нормативтік құқықтық актілерді мемлекеттік тіркеу тізілімінде тіркелген № 13-11-61 2007 жылдың 16 мамырында, «Тайынша таңы» газетінде 2007 жылдың 15 маусымында, «Тайыншинские вести» -2007 жылғы 25 маусымда жарияланған) аудандық мәслихаттың 2007 жылғы 11 сәуірдегі № 208 шешімімен, «Тайынша қаласы мен Тайынша ауданының елді мекендеріндегі жануарларды ұстаудың, иттер мен мысықтарды серуенге шығарудың Ережелерін бекіту туралы» аудандық мәслихаттың 2006 жылғы 5 сәуірдегі №135 шешіміне өзгерістер мен толықтырулар енгізу туралы» 2007 жылғы 13 қазандағы № 16 шешімімен ((нормативтік құқықтық актілерді мемлекеттік тіркеу тізілімінде тіркелген № 13-11-71 2007 жылдың 16 қарашасында, «Тайынша таңы» газетінде 2007 жылдың 9 желтоқсанында, «Тайыншинские вести» - 2007 жылғы 9 желтоқсанда жарияланған) өзгерістер енгізілгенін есепке ала отырып,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кіріспе сөзбасындағы «мемлекеттік басқару» сөздерінен кейін «және өзін-өзі басқару»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«Тайынша қаласы мен Тайынша ауданының елді мекендеріндегі жануарларды ұстаудың, иттер мен мысықтарды серуенге шығарудың Ережелерін бекіту туралы» аудандық мәслихаттың 2009 жылғы 27 шілдедегі № 135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Г. Полякова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Қ. Ысқақов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