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bff5" w14:textId="697b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аудандық мәслихаттың 2008 жылғы 23 желтоқсандағы N 91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2009 жылғы 25 қарашадағы N 161 шешімі. Солтүстік Қазақстан облысы Тайынша ауданының Әділет басқармасында 2009 жылғы 29 желтоқсанда N 13-11-161 тіркелді. Қолдану мерзімінің өтуіне байланысты күшін жойды (Солтүстік Қазақстан облысы Тайынша ауданы мәслихатының 2012 жылғы 16 қазандағы N 05-20-149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Тайынша ауданы мәслихатының 2012.10.16 N 05-20-149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аудандық бюджет туралы» аудандық мәслихаттың 2008 жылғы 23 желтоқсандағы № 91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тізілім тіркеуінде 2009 жылғы 4 ақпанда тіркелген № 13-11-137, «Тайынша таңы» 2009 жылғы 20 ақпан, «Тайыншинские вести» 2009 жылғы 20 ақпан), оның 2009 жылғы 2 наурызда аудандық мәслихаттың «2009 жылға арналған аудандық бюджет туралы» аудандық мәслихаттың 2008 жылғы 23 желтоқсандағы № 91 шешіміне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тізілім тіркеуінде 2009 жылғы 20 наурызда тіркелген тіркеу № 13-11-144, «Тайынша Таңы – 2009 жылғы 10 сәуір, «Тайыншинские вести» - 2009 жылғы 10 сәуір), «2009 жылға арналған аудандық бюджет туралы» аудандық мәслихаттың 2008 жылғы 23 желтоқсандағы № 91 шешіміне өзгерістер мен толықтырулар енгізу туралы» аудандық мәслихаттың 2009 жылғы 27 сәуірдегі 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тізілім тіркеуінде 2009 жылғы 8 маусымда тіркелген тіркеу № 13-11-151, «Тайынша Таңы – 2009 жылғы 26 маусым, «Тайыншинские вести» - 2009 жылғы 26 маусым), «2009 жылға арналған аудандық бюджет туралы» аудандық мәслихаттың 2008 жылғы 23 желтоқсандағы № 91 шешіміне өзгерістер мен толықтырулар енгізу туралы»2009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тізілім тіркеуінде 2009 жылғы 4 қыркүйекте тіркелген тіркеу № 13-11-155, «Тайынша Таңы – 2009 жылғы 2 қазан, «Тайыншинские вести» - 2009 жылғы 2 қазан), «2009 жылға арналған аудандық бюджет туралы» аудандық мәслихаттың 2008 жылғы 23 желтоқсандағы № 91 шешіміне өзгерістер мен толықтырулар енгізу туралы» 2009 жылғы 23 қазандағы 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тізілім тіркеуінде 2009 жылғы 2 желтоқсан тіркелген тіркеу № 13-11-159) шешімдерімен нақтыланғанын есепке ала отырып,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«2 435 838» саны «2 432 003»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«1 699 461» саны «1 695 626»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«2 460 345» саны «2 456 510»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«76 295» саны «74 858» санымен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«28 679» саны «28 350»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«22 164» саны «21 056»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«7 842» саны «5 444»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шешімге 1-қосымшалар көрсетілген шешімге 1 қосымшаларға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Ю. Красноголовый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Қ. Ысқақов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қарашадағы № 161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№ 91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Тайынша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973"/>
        <w:gridCol w:w="7333"/>
        <w:gridCol w:w="1793"/>
      </w:tblGrid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2432003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699211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363286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363286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бизнесіне салынатын салық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түскен кірістер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Материалсыз емес активтерді сату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1695626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33"/>
        <w:gridCol w:w="953"/>
        <w:gridCol w:w="6573"/>
        <w:gridCol w:w="1813"/>
      </w:tblGrid>
      <w:tr>
        <w:trPr>
          <w:trHeight w:val="17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2456510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176832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35040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35040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112294</w:t>
            </w:r>
          </w:p>
        </w:tc>
      </w:tr>
      <w:tr>
        <w:trPr>
          <w:trHeight w:val="7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112294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қаматамасыз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7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қозғалысының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1651358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1651358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1545915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7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ұйымдарына оқулықтар,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жеткізіп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(қала) ауқымында мектептік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оқытатын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37588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жүйесіне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 енгізу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148834</w:t>
            </w:r>
          </w:p>
        </w:tc>
      </w:tr>
      <w:tr>
        <w:trPr>
          <w:trHeight w:val="5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148834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</w:t>
            </w:r>
          </w:p>
        </w:tc>
      </w:tr>
      <w:tr>
        <w:trPr>
          <w:trHeight w:val="7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бойынша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төлеу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 18-ге толмаған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</w:p>
        </w:tc>
      </w:tr>
      <w:tr>
        <w:trPr>
          <w:trHeight w:val="10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қорғау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заттармен, 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сөйлесу мамандарының қызметімен,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154100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27166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78739</w:t>
            </w:r>
          </w:p>
        </w:tc>
      </w:tr>
      <w:tr>
        <w:trPr>
          <w:trHeight w:val="34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желілерін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7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елдімекендердің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10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елдімекендерді көркейтуді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елдімекендерді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көркейтуді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76983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қаланың)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30118</w:t>
            </w:r>
          </w:p>
        </w:tc>
      </w:tr>
      <w:tr>
        <w:trPr>
          <w:trHeight w:val="3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халқының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(облыстық маңызы бар қаланың)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деңгейінде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7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спорттық жарыстарға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әр түрінен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командасын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қатысу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7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36026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10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кешендер, ауылдар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округтарда әлеуметтік 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саладағы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іс-шараларын жүзеге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(облыстық маңызы бар қаланың)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3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коммуниикациялар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185691</w:t>
            </w:r>
          </w:p>
        </w:tc>
      </w:tr>
      <w:tr>
        <w:trPr>
          <w:trHeight w:val="6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132691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жолдарды, қалалар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көшелерін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7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5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төлеу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сатып алу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қалыптасуы немесе ұлғаюы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түсім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ішінде сатудан түскен түсім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-26507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еркін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