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003b" w14:textId="f550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ауданының кәсіпорындары мен ұйымдарында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2009 жылғы 3 наурыздағы N 39 қаулысы. Солтүстік Қазақстан облысының Тимирязев ауданының Әділет басқармасында 2009 жылғы 24 наурызда N 13-12-86 тіркелді. Күші жойылды - Солтүстік Қазақстан облысы Тимирязев аудандық әкімдігінің 2013 жылғы 2 сәуірдегі N 76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Солтүстік Қазақстан облысы Тимирязев аудандық әкімдігінің 02.04.2013 N 76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2001 жылы 23 қаңтардағы Қазақстан Республикасының «Халықты жұмыспен қамту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 5-2) тармақшасына, 2005 жылғы 13 сәуірдегі Қазақстан Республикасының «Қазақстан Республикасында мүгедектерді әлеуметтік қорғау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 1) тармақшасына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кәсіпорындары мен ұйымдарында жұмыс орындарына жалпы санының үш пайызы мөлшерінде мүгедектер үшін жұмыс орындары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И.В.Циммерманға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бастап он күнтізбелік күн өткеннен кейін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 Б. Жұмабеков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